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50" w:rsidRPr="00DF58A0" w:rsidRDefault="00BC3650" w:rsidP="00BC3650">
      <w:pPr>
        <w:jc w:val="center"/>
        <w:rPr>
          <w:rFonts w:ascii="Arial" w:hAnsi="Arial" w:cs="Arial"/>
          <w:b/>
          <w:sz w:val="22"/>
          <w:szCs w:val="22"/>
        </w:rPr>
      </w:pPr>
      <w:r>
        <w:rPr>
          <w:b/>
          <w:bCs/>
        </w:rPr>
        <w:t xml:space="preserve">                                      Załącznik nr 3 do </w:t>
      </w:r>
      <w:r>
        <w:rPr>
          <w:rFonts w:ascii="Arial" w:hAnsi="Arial" w:cs="Arial"/>
          <w:b/>
          <w:sz w:val="22"/>
          <w:szCs w:val="22"/>
        </w:rPr>
        <w:t xml:space="preserve">zapytania ofertowego nr </w:t>
      </w:r>
      <w:r w:rsidRPr="00DF58A0">
        <w:rPr>
          <w:rFonts w:ascii="Arial" w:hAnsi="Arial" w:cs="Arial"/>
          <w:b/>
          <w:sz w:val="22"/>
          <w:szCs w:val="22"/>
        </w:rPr>
        <w:t xml:space="preserve"> </w:t>
      </w:r>
      <w:r>
        <w:rPr>
          <w:rFonts w:ascii="Arial" w:hAnsi="Arial" w:cs="Arial"/>
          <w:b/>
          <w:sz w:val="22"/>
          <w:szCs w:val="22"/>
        </w:rPr>
        <w:t>MOPS.261.3.2019</w:t>
      </w:r>
    </w:p>
    <w:p w:rsidR="00BC3650" w:rsidRDefault="00BC3650" w:rsidP="00BC3650">
      <w:pPr>
        <w:tabs>
          <w:tab w:val="left" w:pos="902"/>
          <w:tab w:val="center" w:pos="4536"/>
        </w:tabs>
        <w:jc w:val="center"/>
        <w:rPr>
          <w:b/>
          <w:bCs/>
        </w:rPr>
      </w:pPr>
    </w:p>
    <w:p w:rsidR="00BC3650" w:rsidRPr="00BC3650" w:rsidRDefault="00BC3650" w:rsidP="00BC3650">
      <w:pPr>
        <w:tabs>
          <w:tab w:val="left" w:pos="902"/>
          <w:tab w:val="center" w:pos="4536"/>
        </w:tabs>
        <w:jc w:val="center"/>
        <w:rPr>
          <w:b/>
          <w:bCs/>
          <w:sz w:val="22"/>
          <w:szCs w:val="22"/>
        </w:rPr>
      </w:pPr>
    </w:p>
    <w:p w:rsidR="00BC3650" w:rsidRPr="00BC3650" w:rsidRDefault="00BC3650" w:rsidP="00BC3650">
      <w:pPr>
        <w:tabs>
          <w:tab w:val="left" w:pos="902"/>
          <w:tab w:val="center" w:pos="4536"/>
        </w:tabs>
        <w:jc w:val="center"/>
        <w:rPr>
          <w:b/>
          <w:bCs/>
          <w:sz w:val="22"/>
          <w:szCs w:val="22"/>
        </w:rPr>
      </w:pPr>
      <w:r w:rsidRPr="00BC3650">
        <w:rPr>
          <w:b/>
          <w:bCs/>
          <w:sz w:val="22"/>
          <w:szCs w:val="22"/>
        </w:rPr>
        <w:t xml:space="preserve">           UMOWA nr ………………… </w:t>
      </w:r>
    </w:p>
    <w:p w:rsidR="00BC3650" w:rsidRPr="00BC3650" w:rsidRDefault="00BC3650" w:rsidP="00BC3650">
      <w:pPr>
        <w:rPr>
          <w:sz w:val="22"/>
          <w:szCs w:val="22"/>
        </w:rPr>
      </w:pPr>
      <w:r w:rsidRPr="00BC3650">
        <w:rPr>
          <w:sz w:val="22"/>
          <w:szCs w:val="22"/>
        </w:rPr>
        <w:t>Dnia ……………………. r. w Wojkowicach pomiędzy:</w:t>
      </w:r>
    </w:p>
    <w:p w:rsidR="00BC3650" w:rsidRPr="00BC3650" w:rsidRDefault="00BC3650" w:rsidP="00BC3650">
      <w:pPr>
        <w:rPr>
          <w:b/>
          <w:bCs/>
          <w:sz w:val="22"/>
          <w:szCs w:val="22"/>
        </w:rPr>
      </w:pPr>
    </w:p>
    <w:p w:rsidR="00BC3650" w:rsidRPr="00BC3650" w:rsidRDefault="00BC3650" w:rsidP="00BC3650">
      <w:pPr>
        <w:jc w:val="both"/>
        <w:rPr>
          <w:sz w:val="22"/>
          <w:szCs w:val="22"/>
        </w:rPr>
      </w:pPr>
      <w:r w:rsidRPr="00BC3650">
        <w:rPr>
          <w:b/>
          <w:sz w:val="22"/>
          <w:szCs w:val="22"/>
        </w:rPr>
        <w:t xml:space="preserve">Gminą Wojkowice </w:t>
      </w:r>
      <w:r w:rsidRPr="00BC3650">
        <w:rPr>
          <w:sz w:val="22"/>
          <w:szCs w:val="22"/>
        </w:rPr>
        <w:t xml:space="preserve">z siedzibą 42-580 Wojkowice, ul. Jana III Sobieskiego 290A;  reprezentowaną                na podstawie udzielonego przez Burmistrza Miasta Wojkowice  pełnomocnictwa przez: </w:t>
      </w:r>
    </w:p>
    <w:p w:rsidR="00BC3650" w:rsidRPr="00BC3650" w:rsidRDefault="00BC3650" w:rsidP="00BC3650">
      <w:pPr>
        <w:jc w:val="both"/>
        <w:rPr>
          <w:sz w:val="22"/>
          <w:szCs w:val="22"/>
        </w:rPr>
      </w:pPr>
      <w:r w:rsidRPr="00BC3650">
        <w:rPr>
          <w:sz w:val="22"/>
          <w:szCs w:val="22"/>
        </w:rPr>
        <w:t xml:space="preserve">Katarzynę Małysza - Kierownika Miejskiego Ośrodka  Pomocy Społecznej  w Wojkowicach  z siedzibą 42-580 Wojkowice ,ul. Jana III Sobieskiego 125, </w:t>
      </w:r>
    </w:p>
    <w:p w:rsidR="00BC3650" w:rsidRPr="00BC3650" w:rsidRDefault="00BC3650" w:rsidP="00BC3650">
      <w:pPr>
        <w:jc w:val="both"/>
        <w:rPr>
          <w:sz w:val="22"/>
          <w:szCs w:val="22"/>
        </w:rPr>
      </w:pPr>
      <w:r w:rsidRPr="00BC3650">
        <w:rPr>
          <w:sz w:val="22"/>
          <w:szCs w:val="22"/>
        </w:rPr>
        <w:t xml:space="preserve">zwaną dalej </w:t>
      </w:r>
      <w:r w:rsidRPr="00BC3650">
        <w:rPr>
          <w:b/>
          <w:sz w:val="22"/>
          <w:szCs w:val="22"/>
        </w:rPr>
        <w:t>Zamawiającym</w:t>
      </w:r>
    </w:p>
    <w:p w:rsidR="00BC3650" w:rsidRPr="00BC3650" w:rsidRDefault="00BC3650" w:rsidP="00BC3650">
      <w:pPr>
        <w:rPr>
          <w:sz w:val="22"/>
          <w:szCs w:val="22"/>
        </w:rPr>
      </w:pPr>
      <w:r w:rsidRPr="00BC3650">
        <w:rPr>
          <w:b/>
          <w:bCs/>
          <w:sz w:val="22"/>
          <w:szCs w:val="22"/>
        </w:rPr>
        <w:t>a</w:t>
      </w:r>
    </w:p>
    <w:p w:rsidR="00BC3650" w:rsidRPr="00BC3650" w:rsidRDefault="00BC3650" w:rsidP="00BC3650">
      <w:pPr>
        <w:ind w:left="17"/>
        <w:jc w:val="both"/>
        <w:rPr>
          <w:sz w:val="22"/>
          <w:szCs w:val="22"/>
        </w:rPr>
      </w:pPr>
      <w:r w:rsidRPr="00BC3650">
        <w:rPr>
          <w:sz w:val="22"/>
          <w:szCs w:val="22"/>
        </w:rPr>
        <w:t>………………………………………………………………., wpisanym do Krajowego Rejestru Sądowego pod numerem KRS: ……………………….. reprezentowanym przez:</w:t>
      </w:r>
    </w:p>
    <w:p w:rsidR="00BC3650" w:rsidRPr="00BC3650" w:rsidRDefault="00BC3650" w:rsidP="00BC3650">
      <w:pPr>
        <w:ind w:left="17"/>
        <w:jc w:val="both"/>
        <w:rPr>
          <w:sz w:val="22"/>
          <w:szCs w:val="22"/>
        </w:rPr>
      </w:pPr>
      <w:r w:rsidRPr="00BC3650">
        <w:rPr>
          <w:sz w:val="22"/>
          <w:szCs w:val="22"/>
        </w:rPr>
        <w:t>1)  …………………………………………..</w:t>
      </w:r>
    </w:p>
    <w:p w:rsidR="00BC3650" w:rsidRPr="00BC3650" w:rsidRDefault="00BC3650" w:rsidP="00BC3650">
      <w:pPr>
        <w:rPr>
          <w:sz w:val="22"/>
          <w:szCs w:val="22"/>
        </w:rPr>
      </w:pPr>
      <w:r w:rsidRPr="00BC3650">
        <w:rPr>
          <w:sz w:val="22"/>
          <w:szCs w:val="22"/>
        </w:rPr>
        <w:t xml:space="preserve">zwanym w dalszej części umowy </w:t>
      </w:r>
      <w:r w:rsidRPr="00BC3650">
        <w:rPr>
          <w:b/>
          <w:sz w:val="22"/>
          <w:szCs w:val="22"/>
        </w:rPr>
        <w:t>Wykonawcą.</w:t>
      </w:r>
    </w:p>
    <w:p w:rsidR="00BC3650" w:rsidRPr="00BC3650" w:rsidRDefault="00BC3650" w:rsidP="00BC3650">
      <w:pPr>
        <w:rPr>
          <w:sz w:val="22"/>
          <w:szCs w:val="22"/>
        </w:rPr>
      </w:pPr>
    </w:p>
    <w:p w:rsidR="00BC3650" w:rsidRPr="00BC3650" w:rsidRDefault="00BC3650" w:rsidP="00BC3650">
      <w:pPr>
        <w:rPr>
          <w:sz w:val="22"/>
          <w:szCs w:val="22"/>
        </w:rPr>
      </w:pPr>
      <w:r w:rsidRPr="00BC3650">
        <w:rPr>
          <w:sz w:val="22"/>
          <w:szCs w:val="22"/>
        </w:rPr>
        <w:t>została zawarta umowa o następującej treści:</w:t>
      </w:r>
    </w:p>
    <w:p w:rsidR="00BC3650" w:rsidRPr="00BC3650" w:rsidRDefault="00BC3650" w:rsidP="00BC3650">
      <w:pPr>
        <w:jc w:val="both"/>
        <w:rPr>
          <w:sz w:val="22"/>
          <w:szCs w:val="22"/>
        </w:rPr>
      </w:pPr>
    </w:p>
    <w:p w:rsidR="00BC3650" w:rsidRPr="00BC3650" w:rsidRDefault="00BC3650" w:rsidP="00BC3650">
      <w:pPr>
        <w:jc w:val="center"/>
        <w:rPr>
          <w:sz w:val="22"/>
          <w:szCs w:val="22"/>
        </w:rPr>
      </w:pPr>
      <w:r w:rsidRPr="00BC3650">
        <w:rPr>
          <w:b/>
          <w:sz w:val="22"/>
          <w:szCs w:val="22"/>
        </w:rPr>
        <w:t xml:space="preserve">       § 1</w:t>
      </w:r>
    </w:p>
    <w:p w:rsidR="00BC3650" w:rsidRPr="00BC3650" w:rsidRDefault="00BC3650" w:rsidP="00BC3650">
      <w:pPr>
        <w:jc w:val="both"/>
        <w:rPr>
          <w:b/>
          <w:sz w:val="22"/>
          <w:szCs w:val="22"/>
        </w:rPr>
      </w:pPr>
      <w:r w:rsidRPr="00BC3650">
        <w:rPr>
          <w:sz w:val="22"/>
          <w:szCs w:val="22"/>
        </w:rPr>
        <w:t xml:space="preserve">Przedmiotem zawartej umowy jest świadczenie przez </w:t>
      </w:r>
      <w:r w:rsidRPr="00BC3650">
        <w:rPr>
          <w:b/>
          <w:i/>
          <w:sz w:val="22"/>
          <w:szCs w:val="22"/>
        </w:rPr>
        <w:t>Wykonawcę</w:t>
      </w:r>
      <w:r w:rsidRPr="00BC3650">
        <w:rPr>
          <w:sz w:val="22"/>
          <w:szCs w:val="22"/>
        </w:rPr>
        <w:t xml:space="preserve"> usługi polegającej na udostępnieniu miejsc w schronisku, spełniającym wymogi rozporządzenia Ministra Rodziny, Pracy i Polityki Społecznej  z dnia 27 kwietnia 2018 r. (w sprawie standardów noclegowni, schronisk dla osób bezdomnych i ogrzewalni (Dz. U. z 2018r. poz. 896) oraz zapewnienie wyżywienia dla osób bezdomnych przebywających na terenie Gminy Wojkowice. </w:t>
      </w:r>
    </w:p>
    <w:p w:rsidR="00BC3650" w:rsidRPr="00BC3650" w:rsidRDefault="00BC3650" w:rsidP="00BC3650">
      <w:pPr>
        <w:jc w:val="center"/>
        <w:rPr>
          <w:b/>
          <w:sz w:val="22"/>
          <w:szCs w:val="22"/>
        </w:rPr>
      </w:pPr>
      <w:r w:rsidRPr="00BC3650">
        <w:rPr>
          <w:b/>
          <w:sz w:val="22"/>
          <w:szCs w:val="22"/>
        </w:rPr>
        <w:t xml:space="preserve">      </w:t>
      </w:r>
    </w:p>
    <w:p w:rsidR="00BC3650" w:rsidRPr="00BC3650" w:rsidRDefault="00BC3650" w:rsidP="00BC3650">
      <w:pPr>
        <w:jc w:val="center"/>
        <w:rPr>
          <w:sz w:val="22"/>
          <w:szCs w:val="22"/>
        </w:rPr>
      </w:pPr>
      <w:r w:rsidRPr="00BC3650">
        <w:rPr>
          <w:b/>
          <w:sz w:val="22"/>
          <w:szCs w:val="22"/>
        </w:rPr>
        <w:t xml:space="preserve">      § 2</w:t>
      </w:r>
    </w:p>
    <w:p w:rsidR="00BC3650" w:rsidRPr="00BC3650" w:rsidRDefault="00BC3650" w:rsidP="00BC3650">
      <w:pPr>
        <w:pStyle w:val="Akapitzlist"/>
        <w:numPr>
          <w:ilvl w:val="0"/>
          <w:numId w:val="23"/>
        </w:numPr>
        <w:spacing w:line="276" w:lineRule="auto"/>
        <w:ind w:left="426" w:hanging="426"/>
        <w:jc w:val="both"/>
        <w:rPr>
          <w:sz w:val="22"/>
          <w:szCs w:val="22"/>
        </w:rPr>
      </w:pPr>
      <w:r w:rsidRPr="00BC3650">
        <w:rPr>
          <w:sz w:val="22"/>
          <w:szCs w:val="22"/>
        </w:rPr>
        <w:t>Przedmiotowa usługa będzie realizowana dla mężczyzn</w:t>
      </w:r>
      <w:r>
        <w:rPr>
          <w:sz w:val="22"/>
          <w:szCs w:val="22"/>
          <w:lang w:val="pl-PL"/>
        </w:rPr>
        <w:t xml:space="preserve">/kobiet </w:t>
      </w:r>
      <w:r w:rsidRPr="00BC3650">
        <w:rPr>
          <w:sz w:val="22"/>
          <w:szCs w:val="22"/>
        </w:rPr>
        <w:t xml:space="preserve"> w ……………………</w:t>
      </w:r>
      <w:r>
        <w:rPr>
          <w:sz w:val="22"/>
          <w:szCs w:val="22"/>
        </w:rPr>
        <w:t>…</w:t>
      </w:r>
      <w:r>
        <w:rPr>
          <w:sz w:val="22"/>
          <w:szCs w:val="22"/>
          <w:lang w:val="pl-PL"/>
        </w:rPr>
        <w:t>………</w:t>
      </w:r>
    </w:p>
    <w:p w:rsidR="00BC3650" w:rsidRPr="00BC3650" w:rsidRDefault="00BC3650" w:rsidP="00BC3650">
      <w:pPr>
        <w:pStyle w:val="Akapitzlist"/>
        <w:spacing w:line="276" w:lineRule="auto"/>
        <w:ind w:left="426"/>
        <w:jc w:val="both"/>
        <w:rPr>
          <w:sz w:val="22"/>
          <w:szCs w:val="22"/>
        </w:rPr>
      </w:pPr>
      <w:r w:rsidRPr="00BC3650">
        <w:rPr>
          <w:sz w:val="22"/>
          <w:szCs w:val="22"/>
        </w:rPr>
        <w:t>adres: ……………………………………………….</w:t>
      </w:r>
    </w:p>
    <w:p w:rsidR="00BC3650" w:rsidRPr="00BC3650" w:rsidRDefault="00BC3650" w:rsidP="00BC3650">
      <w:pPr>
        <w:pStyle w:val="Akapitzlist"/>
        <w:numPr>
          <w:ilvl w:val="0"/>
          <w:numId w:val="23"/>
        </w:numPr>
        <w:spacing w:line="276" w:lineRule="auto"/>
        <w:ind w:left="426" w:hanging="426"/>
        <w:jc w:val="both"/>
        <w:rPr>
          <w:b/>
          <w:sz w:val="22"/>
          <w:szCs w:val="22"/>
        </w:rPr>
      </w:pPr>
      <w:r w:rsidRPr="00BC3650">
        <w:rPr>
          <w:b/>
          <w:i/>
          <w:sz w:val="22"/>
          <w:szCs w:val="22"/>
        </w:rPr>
        <w:t>Wykonawca</w:t>
      </w:r>
      <w:r w:rsidRPr="00BC3650">
        <w:rPr>
          <w:sz w:val="22"/>
          <w:szCs w:val="22"/>
        </w:rPr>
        <w:t xml:space="preserve"> zobowiązuje się przyjmować do schroniska osoby skierowane przez </w:t>
      </w:r>
      <w:r w:rsidRPr="00BC3650">
        <w:rPr>
          <w:b/>
          <w:i/>
          <w:sz w:val="22"/>
          <w:szCs w:val="22"/>
        </w:rPr>
        <w:t xml:space="preserve">Zamawiającego.  </w:t>
      </w:r>
      <w:r w:rsidRPr="00BC3650">
        <w:rPr>
          <w:sz w:val="22"/>
          <w:szCs w:val="22"/>
        </w:rPr>
        <w:t>Wzór skierowania stanowi załącznika nr 2 do niniejszej umowy.</w:t>
      </w:r>
    </w:p>
    <w:p w:rsidR="00BC3650" w:rsidRPr="00BC3650" w:rsidRDefault="00BC3650" w:rsidP="00BC3650">
      <w:pPr>
        <w:pStyle w:val="Akapitzlist"/>
        <w:spacing w:line="276" w:lineRule="auto"/>
        <w:ind w:left="426"/>
        <w:jc w:val="both"/>
        <w:rPr>
          <w:b/>
          <w:sz w:val="22"/>
          <w:szCs w:val="22"/>
        </w:rPr>
      </w:pPr>
    </w:p>
    <w:p w:rsidR="00BC3650" w:rsidRPr="00BC3650" w:rsidRDefault="00BC3650" w:rsidP="00BC3650">
      <w:pPr>
        <w:jc w:val="center"/>
        <w:rPr>
          <w:b/>
          <w:i/>
          <w:sz w:val="22"/>
          <w:szCs w:val="22"/>
        </w:rPr>
      </w:pPr>
      <w:r w:rsidRPr="00BC3650">
        <w:rPr>
          <w:b/>
          <w:sz w:val="22"/>
          <w:szCs w:val="22"/>
        </w:rPr>
        <w:t xml:space="preserve">     § 3</w:t>
      </w:r>
    </w:p>
    <w:p w:rsidR="00BC3650" w:rsidRPr="00BC3650" w:rsidRDefault="00BC3650" w:rsidP="00BC3650">
      <w:pPr>
        <w:numPr>
          <w:ilvl w:val="3"/>
          <w:numId w:val="7"/>
        </w:numPr>
        <w:tabs>
          <w:tab w:val="clear" w:pos="0"/>
          <w:tab w:val="num" w:pos="426"/>
        </w:tabs>
        <w:spacing w:line="276" w:lineRule="auto"/>
        <w:ind w:left="426" w:hanging="426"/>
        <w:jc w:val="both"/>
        <w:rPr>
          <w:sz w:val="22"/>
          <w:szCs w:val="22"/>
        </w:rPr>
      </w:pPr>
      <w:r w:rsidRPr="00BC3650">
        <w:rPr>
          <w:b/>
          <w:i/>
          <w:sz w:val="22"/>
          <w:szCs w:val="22"/>
        </w:rPr>
        <w:t xml:space="preserve">Wykonawca </w:t>
      </w:r>
      <w:r w:rsidRPr="00BC3650">
        <w:rPr>
          <w:sz w:val="22"/>
          <w:szCs w:val="22"/>
        </w:rPr>
        <w:t>zapewni w każdym miesiącu świadczonej usługi średnio 5</w:t>
      </w:r>
      <w:r w:rsidRPr="00BC3650">
        <w:rPr>
          <w:b/>
          <w:sz w:val="22"/>
          <w:szCs w:val="22"/>
        </w:rPr>
        <w:t xml:space="preserve"> </w:t>
      </w:r>
      <w:r w:rsidRPr="00BC3650">
        <w:rPr>
          <w:sz w:val="22"/>
          <w:szCs w:val="22"/>
        </w:rPr>
        <w:t xml:space="preserve">miejsc (liczonych jako osobodni = liczba osób x ilość dni w miesiącu). </w:t>
      </w:r>
    </w:p>
    <w:p w:rsidR="00BC3650" w:rsidRPr="00BC3650" w:rsidRDefault="00BC3650" w:rsidP="00BC3650">
      <w:pPr>
        <w:numPr>
          <w:ilvl w:val="3"/>
          <w:numId w:val="7"/>
        </w:numPr>
        <w:tabs>
          <w:tab w:val="clear" w:pos="0"/>
          <w:tab w:val="num" w:pos="426"/>
        </w:tabs>
        <w:spacing w:line="276" w:lineRule="auto"/>
        <w:ind w:left="426" w:hanging="426"/>
        <w:jc w:val="both"/>
        <w:rPr>
          <w:sz w:val="22"/>
          <w:szCs w:val="22"/>
        </w:rPr>
      </w:pPr>
      <w:r w:rsidRPr="00BC3650">
        <w:rPr>
          <w:sz w:val="22"/>
          <w:szCs w:val="22"/>
        </w:rPr>
        <w:t>Przez cały okres trwania umowy  Wykonawca zapewni ilość miejsc zgodnych z zapisem ust. 1 (liczonych jako osobodni) – ilość osób x ilość dni obowiązywania umowy.</w:t>
      </w:r>
    </w:p>
    <w:p w:rsidR="00BC3650" w:rsidRPr="00BC3650" w:rsidRDefault="00BC3650" w:rsidP="00BC3650">
      <w:pPr>
        <w:numPr>
          <w:ilvl w:val="3"/>
          <w:numId w:val="7"/>
        </w:numPr>
        <w:tabs>
          <w:tab w:val="clear" w:pos="0"/>
          <w:tab w:val="num" w:pos="426"/>
        </w:tabs>
        <w:spacing w:line="276" w:lineRule="auto"/>
        <w:ind w:left="426" w:hanging="426"/>
        <w:jc w:val="both"/>
        <w:rPr>
          <w:b/>
          <w:sz w:val="22"/>
          <w:szCs w:val="22"/>
        </w:rPr>
      </w:pPr>
      <w:r w:rsidRPr="00BC3650">
        <w:rPr>
          <w:sz w:val="22"/>
          <w:szCs w:val="22"/>
        </w:rPr>
        <w:t xml:space="preserve">W przypadku mniejszej liczby osób potrzebujących pomocy w postaci schronienia, o którym mowa w § 1 umowy, </w:t>
      </w:r>
      <w:r w:rsidRPr="00BC3650">
        <w:rPr>
          <w:b/>
          <w:i/>
          <w:sz w:val="22"/>
          <w:szCs w:val="22"/>
        </w:rPr>
        <w:t xml:space="preserve">Zamawiający </w:t>
      </w:r>
      <w:r w:rsidRPr="00BC3650">
        <w:rPr>
          <w:sz w:val="22"/>
          <w:szCs w:val="22"/>
        </w:rPr>
        <w:t xml:space="preserve">zastrzega sobie prawo do niewykorzystania wszystkich miejsc wskazanych w ust. 1. W takim przypadku </w:t>
      </w:r>
      <w:r w:rsidRPr="00BC3650">
        <w:rPr>
          <w:b/>
          <w:i/>
          <w:sz w:val="22"/>
          <w:szCs w:val="22"/>
        </w:rPr>
        <w:t>Zamawiający</w:t>
      </w:r>
      <w:r w:rsidRPr="00BC3650">
        <w:rPr>
          <w:sz w:val="22"/>
          <w:szCs w:val="22"/>
        </w:rPr>
        <w:t xml:space="preserve"> zapłaci za faktycznie przebywającą liczbę osób.</w:t>
      </w:r>
    </w:p>
    <w:p w:rsidR="00BC3650" w:rsidRPr="00BC3650" w:rsidRDefault="00BC3650" w:rsidP="00BC3650">
      <w:pPr>
        <w:jc w:val="center"/>
        <w:rPr>
          <w:sz w:val="22"/>
          <w:szCs w:val="22"/>
        </w:rPr>
      </w:pPr>
      <w:r w:rsidRPr="00BC3650">
        <w:rPr>
          <w:b/>
          <w:sz w:val="22"/>
          <w:szCs w:val="22"/>
        </w:rPr>
        <w:t xml:space="preserve">    § 4</w:t>
      </w:r>
    </w:p>
    <w:p w:rsidR="00BC3650" w:rsidRPr="00BC3650" w:rsidRDefault="00BC3650" w:rsidP="00BC3650">
      <w:pPr>
        <w:numPr>
          <w:ilvl w:val="3"/>
          <w:numId w:val="3"/>
        </w:numPr>
        <w:tabs>
          <w:tab w:val="clear" w:pos="0"/>
          <w:tab w:val="num" w:pos="426"/>
        </w:tabs>
        <w:spacing w:line="276" w:lineRule="auto"/>
        <w:ind w:left="426" w:hanging="426"/>
        <w:rPr>
          <w:sz w:val="22"/>
          <w:szCs w:val="22"/>
        </w:rPr>
      </w:pPr>
      <w:r w:rsidRPr="00BC3650">
        <w:rPr>
          <w:sz w:val="22"/>
          <w:szCs w:val="22"/>
        </w:rPr>
        <w:t>Strony ustalają  następujące zasady odpłatności za pobyt:</w:t>
      </w:r>
    </w:p>
    <w:p w:rsidR="00BC3650" w:rsidRPr="00BC3650" w:rsidRDefault="00BC3650" w:rsidP="00BC3650">
      <w:pPr>
        <w:numPr>
          <w:ilvl w:val="1"/>
          <w:numId w:val="10"/>
        </w:numPr>
        <w:tabs>
          <w:tab w:val="clear" w:pos="0"/>
          <w:tab w:val="num" w:pos="851"/>
        </w:tabs>
        <w:spacing w:line="276" w:lineRule="auto"/>
        <w:ind w:left="851" w:hanging="425"/>
        <w:jc w:val="both"/>
        <w:rPr>
          <w:sz w:val="22"/>
          <w:szCs w:val="22"/>
        </w:rPr>
      </w:pPr>
      <w:r w:rsidRPr="00BC3650">
        <w:rPr>
          <w:sz w:val="22"/>
          <w:szCs w:val="22"/>
        </w:rPr>
        <w:t>w przypadku osoby nie posiadającej dochodu lub, której dochód nie przekracza kryterium dochodowego  określonego w  ustawie o pomocy  społecznej, koszty pobytu i posiłku pokryje w całości Miejski Ośrodek Pomocy Społecznej w Wojkowicach,</w:t>
      </w:r>
    </w:p>
    <w:p w:rsidR="00BC3650" w:rsidRPr="00BC3650" w:rsidRDefault="00BC3650" w:rsidP="00BC3650">
      <w:pPr>
        <w:numPr>
          <w:ilvl w:val="1"/>
          <w:numId w:val="10"/>
        </w:numPr>
        <w:tabs>
          <w:tab w:val="clear" w:pos="0"/>
          <w:tab w:val="num" w:pos="851"/>
        </w:tabs>
        <w:spacing w:line="276" w:lineRule="auto"/>
        <w:ind w:left="851" w:hanging="425"/>
        <w:jc w:val="both"/>
        <w:rPr>
          <w:sz w:val="22"/>
          <w:szCs w:val="22"/>
        </w:rPr>
      </w:pPr>
      <w:r w:rsidRPr="00BC3650">
        <w:rPr>
          <w:sz w:val="22"/>
          <w:szCs w:val="22"/>
        </w:rPr>
        <w:t>osoby posiadające dochód przekraczający kryterium dochodowe, o którym mowa powyżej będą wnosić miesięczną opłatę na rzecz schroniska w wysokości określonej odrębnymi, aktualnie obowiązującymi przepisami prawa miejscowego i krajowego, jednak nie więcej  niż cena określona  w § 5.</w:t>
      </w:r>
    </w:p>
    <w:p w:rsidR="00BC3650" w:rsidRPr="00BC3650" w:rsidRDefault="00BC3650" w:rsidP="00BC3650">
      <w:pPr>
        <w:numPr>
          <w:ilvl w:val="3"/>
          <w:numId w:val="3"/>
        </w:numPr>
        <w:tabs>
          <w:tab w:val="clear" w:pos="0"/>
          <w:tab w:val="num" w:pos="426"/>
        </w:tabs>
        <w:spacing w:line="276" w:lineRule="auto"/>
        <w:ind w:left="426" w:hanging="426"/>
        <w:jc w:val="both"/>
        <w:rPr>
          <w:b/>
          <w:sz w:val="22"/>
          <w:szCs w:val="22"/>
        </w:rPr>
      </w:pPr>
      <w:r w:rsidRPr="00BC3650">
        <w:rPr>
          <w:sz w:val="22"/>
          <w:szCs w:val="22"/>
        </w:rPr>
        <w:t>Warunki odpłatności, jej obniżenie lub całkowity brak odpłatności osób bezdomnych                                 w schronisku lub noclegowni określa decyzja administracyjna wydana przez osobę upoważnioną przez Burmistrza Miasta Wojkowice do wydawania decyzji z zakresu pomocy społecznej.</w:t>
      </w:r>
    </w:p>
    <w:p w:rsidR="00BC3650" w:rsidRPr="00BC3650" w:rsidRDefault="00BC3650" w:rsidP="00BC3650">
      <w:pPr>
        <w:jc w:val="center"/>
        <w:rPr>
          <w:b/>
          <w:sz w:val="22"/>
          <w:szCs w:val="22"/>
        </w:rPr>
      </w:pPr>
      <w:r w:rsidRPr="00BC3650">
        <w:rPr>
          <w:b/>
          <w:sz w:val="22"/>
          <w:szCs w:val="22"/>
        </w:rPr>
        <w:t xml:space="preserve">      </w:t>
      </w:r>
    </w:p>
    <w:p w:rsidR="00BC3650" w:rsidRPr="00BC3650" w:rsidRDefault="00BC3650" w:rsidP="00BC3650">
      <w:pPr>
        <w:jc w:val="center"/>
        <w:rPr>
          <w:sz w:val="22"/>
          <w:szCs w:val="22"/>
        </w:rPr>
      </w:pPr>
      <w:r w:rsidRPr="00BC3650">
        <w:rPr>
          <w:b/>
          <w:sz w:val="22"/>
          <w:szCs w:val="22"/>
        </w:rPr>
        <w:lastRenderedPageBreak/>
        <w:t xml:space="preserve"> § 5</w:t>
      </w:r>
    </w:p>
    <w:p w:rsidR="00BC3650" w:rsidRPr="00BC3650" w:rsidRDefault="00BC3650" w:rsidP="00BC3650">
      <w:pPr>
        <w:pStyle w:val="Akapitzlist"/>
        <w:numPr>
          <w:ilvl w:val="0"/>
          <w:numId w:val="18"/>
        </w:numPr>
        <w:tabs>
          <w:tab w:val="clear" w:pos="0"/>
          <w:tab w:val="num" w:pos="426"/>
        </w:tabs>
        <w:autoSpaceDE w:val="0"/>
        <w:autoSpaceDN w:val="0"/>
        <w:adjustRightInd w:val="0"/>
        <w:spacing w:line="276" w:lineRule="auto"/>
        <w:ind w:left="426" w:hanging="426"/>
        <w:jc w:val="both"/>
        <w:rPr>
          <w:sz w:val="22"/>
          <w:szCs w:val="22"/>
        </w:rPr>
      </w:pPr>
      <w:r w:rsidRPr="00BC3650">
        <w:rPr>
          <w:sz w:val="22"/>
          <w:szCs w:val="22"/>
        </w:rPr>
        <w:t xml:space="preserve">Strony ustalają, że za wykonanie usługi, o której mowa w § 1 zgodnie z niniejszą umową </w:t>
      </w:r>
      <w:r w:rsidRPr="00BC3650">
        <w:rPr>
          <w:b/>
          <w:i/>
          <w:sz w:val="22"/>
          <w:szCs w:val="22"/>
        </w:rPr>
        <w:t>Zamawiający</w:t>
      </w:r>
      <w:r w:rsidRPr="00BC3650">
        <w:rPr>
          <w:sz w:val="22"/>
          <w:szCs w:val="22"/>
        </w:rPr>
        <w:t xml:space="preserve"> zapłaci </w:t>
      </w:r>
      <w:r w:rsidRPr="00BC3650">
        <w:rPr>
          <w:b/>
          <w:i/>
          <w:sz w:val="22"/>
          <w:szCs w:val="22"/>
        </w:rPr>
        <w:t>Wykonawcy</w:t>
      </w:r>
      <w:r w:rsidRPr="00BC3650">
        <w:rPr>
          <w:sz w:val="22"/>
          <w:szCs w:val="22"/>
        </w:rPr>
        <w:t xml:space="preserve"> cenę ustaloną na podstawie złożonej przez </w:t>
      </w:r>
      <w:r w:rsidRPr="00BC3650">
        <w:rPr>
          <w:b/>
          <w:i/>
          <w:sz w:val="22"/>
          <w:szCs w:val="22"/>
        </w:rPr>
        <w:t>Wykonawcę</w:t>
      </w:r>
      <w:r w:rsidRPr="00BC3650">
        <w:rPr>
          <w:sz w:val="22"/>
          <w:szCs w:val="22"/>
        </w:rPr>
        <w:t xml:space="preserve"> oferty, której Formularz ofertowy stanowi </w:t>
      </w:r>
      <w:r w:rsidRPr="00BC3650">
        <w:rPr>
          <w:sz w:val="22"/>
          <w:szCs w:val="22"/>
          <w:u w:val="single"/>
        </w:rPr>
        <w:t>Załącznik Nr 1</w:t>
      </w:r>
      <w:r w:rsidRPr="00BC3650">
        <w:rPr>
          <w:sz w:val="22"/>
          <w:szCs w:val="22"/>
        </w:rPr>
        <w:t xml:space="preserve"> do niniejszej umowy, w wysokości nie przekraczającej ………….. zł brutto (słownie: ……………………) wraz z wyżywieniem.</w:t>
      </w:r>
    </w:p>
    <w:p w:rsidR="00BC3650" w:rsidRPr="00BC3650" w:rsidRDefault="00BC3650" w:rsidP="00BC3650">
      <w:pPr>
        <w:pStyle w:val="Akapitzlist"/>
        <w:spacing w:line="276" w:lineRule="auto"/>
        <w:ind w:left="426" w:hanging="426"/>
        <w:jc w:val="both"/>
        <w:rPr>
          <w:sz w:val="22"/>
          <w:szCs w:val="22"/>
        </w:rPr>
      </w:pPr>
      <w:r w:rsidRPr="00BC3650">
        <w:rPr>
          <w:sz w:val="22"/>
          <w:szCs w:val="22"/>
        </w:rPr>
        <w:t xml:space="preserve">2.  </w:t>
      </w:r>
      <w:r w:rsidRPr="00BC3650">
        <w:rPr>
          <w:b/>
          <w:i/>
          <w:sz w:val="22"/>
          <w:szCs w:val="22"/>
        </w:rPr>
        <w:t>Zamawiający</w:t>
      </w:r>
      <w:r w:rsidRPr="00BC3650">
        <w:rPr>
          <w:sz w:val="22"/>
          <w:szCs w:val="22"/>
        </w:rPr>
        <w:t xml:space="preserve"> zobowiązuje się do pokrywania kosztów pobytu osób skierowanych wyłącznie </w:t>
      </w:r>
      <w:r w:rsidRPr="00BC3650">
        <w:rPr>
          <w:b/>
          <w:sz w:val="22"/>
          <w:szCs w:val="22"/>
        </w:rPr>
        <w:t>za czas rzeczywistego przebywania  w placówce</w:t>
      </w:r>
      <w:r w:rsidRPr="00BC3650">
        <w:rPr>
          <w:sz w:val="22"/>
          <w:szCs w:val="22"/>
        </w:rPr>
        <w:t>.</w:t>
      </w:r>
    </w:p>
    <w:p w:rsidR="00BC3650" w:rsidRPr="00BC3650" w:rsidRDefault="00BC3650" w:rsidP="00BC3650">
      <w:pPr>
        <w:numPr>
          <w:ilvl w:val="3"/>
          <w:numId w:val="4"/>
        </w:numPr>
        <w:tabs>
          <w:tab w:val="clear" w:pos="0"/>
          <w:tab w:val="num" w:pos="426"/>
        </w:tabs>
        <w:spacing w:line="276" w:lineRule="auto"/>
        <w:ind w:left="426" w:hanging="426"/>
        <w:jc w:val="both"/>
        <w:rPr>
          <w:sz w:val="22"/>
          <w:szCs w:val="22"/>
        </w:rPr>
      </w:pPr>
      <w:r w:rsidRPr="00BC3650">
        <w:rPr>
          <w:sz w:val="22"/>
          <w:szCs w:val="22"/>
        </w:rPr>
        <w:t xml:space="preserve">Dokumentami niezbędnymi do uruchomienia płatności są faktura za dany miesiąc świadczenia usługi oraz zestawienie imienne obejmujące ilość osób skierowanych, ilość dni pobytu (od, do) oraz kwotę należną do zapłaty przez Miejski Ośrodek Pomocy Społecznej, którego wzór stanowi załącznik nr 3 do umowy. Wystawioną poprawnie pod względem formalnym i rachunkowym fakturę wraz z zestawieniem imiennym za miesiąc poprzedni należy przedłożyć </w:t>
      </w:r>
      <w:r w:rsidRPr="00BC3650">
        <w:rPr>
          <w:sz w:val="22"/>
          <w:szCs w:val="22"/>
          <w:u w:val="single"/>
        </w:rPr>
        <w:t>do 10-go dnia następnego miesiąca.</w:t>
      </w:r>
    </w:p>
    <w:p w:rsidR="00BC3650" w:rsidRPr="00BC3650" w:rsidRDefault="00BC3650" w:rsidP="00BC3650">
      <w:pPr>
        <w:numPr>
          <w:ilvl w:val="3"/>
          <w:numId w:val="4"/>
        </w:numPr>
        <w:tabs>
          <w:tab w:val="clear" w:pos="0"/>
          <w:tab w:val="num" w:pos="426"/>
        </w:tabs>
        <w:spacing w:line="276" w:lineRule="auto"/>
        <w:ind w:left="426" w:hanging="426"/>
        <w:jc w:val="both"/>
        <w:rPr>
          <w:sz w:val="22"/>
          <w:szCs w:val="22"/>
        </w:rPr>
      </w:pPr>
      <w:r w:rsidRPr="00BC3650">
        <w:rPr>
          <w:sz w:val="22"/>
          <w:szCs w:val="22"/>
        </w:rPr>
        <w:t>Faktura winna zawierać następujące informacje:</w:t>
      </w:r>
    </w:p>
    <w:p w:rsidR="00BC3650" w:rsidRPr="00BC3650" w:rsidRDefault="00BC3650" w:rsidP="00BC3650">
      <w:pPr>
        <w:pStyle w:val="Akapitzlist"/>
        <w:numPr>
          <w:ilvl w:val="0"/>
          <w:numId w:val="17"/>
        </w:numPr>
        <w:suppressAutoHyphens w:val="0"/>
        <w:spacing w:line="276" w:lineRule="auto"/>
        <w:ind w:left="851" w:hanging="425"/>
        <w:jc w:val="both"/>
        <w:rPr>
          <w:b/>
          <w:sz w:val="22"/>
          <w:szCs w:val="22"/>
        </w:rPr>
      </w:pPr>
      <w:r w:rsidRPr="00BC3650">
        <w:rPr>
          <w:b/>
          <w:sz w:val="22"/>
          <w:szCs w:val="22"/>
        </w:rPr>
        <w:t>Nabywca: GMINA WOJKOWICE 42-580 WOJKOWICE, ul. Jana III Sobieskiego 290A; NIP 625 24 49 323</w:t>
      </w:r>
    </w:p>
    <w:p w:rsidR="00BC3650" w:rsidRPr="00BC3650" w:rsidRDefault="00BC3650" w:rsidP="00BC3650">
      <w:pPr>
        <w:pStyle w:val="Akapitzlist"/>
        <w:numPr>
          <w:ilvl w:val="0"/>
          <w:numId w:val="17"/>
        </w:numPr>
        <w:suppressAutoHyphens w:val="0"/>
        <w:spacing w:line="276" w:lineRule="auto"/>
        <w:ind w:left="851" w:hanging="425"/>
        <w:jc w:val="both"/>
        <w:rPr>
          <w:b/>
          <w:sz w:val="22"/>
          <w:szCs w:val="22"/>
        </w:rPr>
      </w:pPr>
      <w:r w:rsidRPr="00BC3650">
        <w:rPr>
          <w:b/>
          <w:sz w:val="22"/>
          <w:szCs w:val="22"/>
        </w:rPr>
        <w:t xml:space="preserve">Odbiorca: MIEJSKI OŚRODEK POMOCY SPOŁECZNEJ 42-580 Wojkowice                              ul. Jana III Sobieskiego 125 </w:t>
      </w:r>
    </w:p>
    <w:p w:rsidR="00BC3650" w:rsidRPr="00BC3650" w:rsidRDefault="00BC3650" w:rsidP="00BC3650">
      <w:pPr>
        <w:pStyle w:val="Akapitzlist"/>
        <w:numPr>
          <w:ilvl w:val="3"/>
          <w:numId w:val="4"/>
        </w:numPr>
        <w:tabs>
          <w:tab w:val="clear" w:pos="0"/>
          <w:tab w:val="num" w:pos="426"/>
        </w:tabs>
        <w:suppressAutoHyphens w:val="0"/>
        <w:overflowPunct w:val="0"/>
        <w:autoSpaceDE w:val="0"/>
        <w:autoSpaceDN w:val="0"/>
        <w:adjustRightInd w:val="0"/>
        <w:spacing w:line="276" w:lineRule="auto"/>
        <w:ind w:left="426" w:hanging="426"/>
        <w:jc w:val="both"/>
        <w:rPr>
          <w:sz w:val="22"/>
          <w:szCs w:val="22"/>
        </w:rPr>
      </w:pPr>
      <w:r w:rsidRPr="00BC3650">
        <w:rPr>
          <w:sz w:val="22"/>
          <w:szCs w:val="22"/>
        </w:rPr>
        <w:t xml:space="preserve">Zapłata wynagrodzenia dokonywana będzie w złotych polskich (PLN) przelewem bankowym </w:t>
      </w:r>
      <w:r>
        <w:rPr>
          <w:sz w:val="22"/>
          <w:szCs w:val="22"/>
          <w:lang w:val="pl-PL"/>
        </w:rPr>
        <w:t xml:space="preserve">             </w:t>
      </w:r>
      <w:r w:rsidRPr="00BC3650">
        <w:rPr>
          <w:sz w:val="22"/>
          <w:szCs w:val="22"/>
        </w:rPr>
        <w:t xml:space="preserve">na rachunek bankowy </w:t>
      </w:r>
      <w:r w:rsidRPr="00BC3650">
        <w:rPr>
          <w:b/>
          <w:i/>
          <w:sz w:val="22"/>
          <w:szCs w:val="22"/>
        </w:rPr>
        <w:t>Wykonawcy</w:t>
      </w:r>
      <w:r w:rsidRPr="00BC3650">
        <w:rPr>
          <w:sz w:val="22"/>
          <w:szCs w:val="22"/>
        </w:rPr>
        <w:t xml:space="preserve"> podany na fakturze w terminie do </w:t>
      </w:r>
      <w:r w:rsidRPr="00BC3650">
        <w:rPr>
          <w:b/>
          <w:sz w:val="22"/>
          <w:szCs w:val="22"/>
          <w:u w:val="single"/>
        </w:rPr>
        <w:t>14 dni</w:t>
      </w:r>
      <w:r w:rsidRPr="00BC3650">
        <w:rPr>
          <w:sz w:val="22"/>
          <w:szCs w:val="22"/>
        </w:rPr>
        <w:t xml:space="preserve"> od otrzymania </w:t>
      </w:r>
      <w:r>
        <w:rPr>
          <w:sz w:val="22"/>
          <w:szCs w:val="22"/>
          <w:lang w:val="pl-PL"/>
        </w:rPr>
        <w:t xml:space="preserve">                </w:t>
      </w:r>
      <w:r w:rsidRPr="00BC3650">
        <w:rPr>
          <w:sz w:val="22"/>
          <w:szCs w:val="22"/>
        </w:rPr>
        <w:t xml:space="preserve">od </w:t>
      </w:r>
      <w:r w:rsidRPr="00BC3650">
        <w:rPr>
          <w:b/>
          <w:i/>
          <w:iCs/>
          <w:sz w:val="22"/>
          <w:szCs w:val="22"/>
        </w:rPr>
        <w:t>Wykonawcy</w:t>
      </w:r>
      <w:r w:rsidRPr="00BC3650">
        <w:rPr>
          <w:sz w:val="22"/>
          <w:szCs w:val="22"/>
        </w:rPr>
        <w:t xml:space="preserve"> poprawnej pod względem formalnym i rachunkowym faktury za miesiąc poprzedni. </w:t>
      </w:r>
      <w:r w:rsidRPr="00BC3650">
        <w:rPr>
          <w:b/>
          <w:i/>
          <w:sz w:val="22"/>
          <w:szCs w:val="22"/>
        </w:rPr>
        <w:t>Zamawiający</w:t>
      </w:r>
      <w:r w:rsidRPr="00BC3650">
        <w:rPr>
          <w:sz w:val="22"/>
          <w:szCs w:val="22"/>
        </w:rPr>
        <w:t xml:space="preserve"> zastrzega sobie prawo do zwrotu otrzymanej od </w:t>
      </w:r>
      <w:r w:rsidRPr="00BC3650">
        <w:rPr>
          <w:b/>
          <w:i/>
          <w:sz w:val="22"/>
          <w:szCs w:val="22"/>
        </w:rPr>
        <w:t>Wykonawcy</w:t>
      </w:r>
      <w:r w:rsidRPr="00BC3650">
        <w:rPr>
          <w:sz w:val="22"/>
          <w:szCs w:val="22"/>
        </w:rPr>
        <w:t xml:space="preserve"> nieczytelnej faktury, bądź niepoprawnej pod względem formalnym lub rachunkowy, co będzie skutkować przesunięciem terminu płatności o okres przedłożenia </w:t>
      </w:r>
      <w:r w:rsidRPr="00BC3650">
        <w:rPr>
          <w:b/>
          <w:i/>
          <w:sz w:val="22"/>
          <w:szCs w:val="22"/>
        </w:rPr>
        <w:t>Zamawiającemu</w:t>
      </w:r>
      <w:r w:rsidRPr="00BC3650">
        <w:rPr>
          <w:sz w:val="22"/>
          <w:szCs w:val="22"/>
        </w:rPr>
        <w:t xml:space="preserve"> poprawnego dokumentu.</w:t>
      </w:r>
    </w:p>
    <w:p w:rsidR="00BC3650" w:rsidRPr="00BC3650" w:rsidRDefault="00BC3650" w:rsidP="00BC3650">
      <w:pPr>
        <w:tabs>
          <w:tab w:val="left" w:pos="4188"/>
          <w:tab w:val="center" w:pos="4536"/>
        </w:tabs>
        <w:jc w:val="center"/>
        <w:rPr>
          <w:b/>
          <w:i/>
          <w:sz w:val="22"/>
          <w:szCs w:val="22"/>
        </w:rPr>
      </w:pPr>
      <w:r w:rsidRPr="00BC3650">
        <w:rPr>
          <w:b/>
          <w:sz w:val="22"/>
          <w:szCs w:val="22"/>
        </w:rPr>
        <w:t>§ 6</w:t>
      </w:r>
    </w:p>
    <w:p w:rsidR="00BC3650" w:rsidRPr="00BC3650" w:rsidRDefault="00BC3650" w:rsidP="00BC3650">
      <w:pPr>
        <w:numPr>
          <w:ilvl w:val="2"/>
          <w:numId w:val="11"/>
        </w:numPr>
        <w:tabs>
          <w:tab w:val="clear" w:pos="1440"/>
        </w:tabs>
        <w:spacing w:line="276" w:lineRule="auto"/>
        <w:ind w:left="426" w:hanging="426"/>
        <w:jc w:val="both"/>
        <w:rPr>
          <w:sz w:val="22"/>
          <w:szCs w:val="22"/>
        </w:rPr>
      </w:pPr>
      <w:r w:rsidRPr="00BC3650">
        <w:rPr>
          <w:b/>
          <w:i/>
          <w:sz w:val="22"/>
          <w:szCs w:val="22"/>
        </w:rPr>
        <w:t>Zamawiający</w:t>
      </w:r>
      <w:r w:rsidRPr="00BC3650">
        <w:rPr>
          <w:sz w:val="22"/>
          <w:szCs w:val="22"/>
        </w:rPr>
        <w:t xml:space="preserve"> zastrzega sobie prawo do bieżącego sprawowania nadzoru nad realizacją niniejszej umowy bez wcześniejszego uzgadniania terminu, przez upoważnionego do tego pracownika Miejskiego Ośrodka Pomocy Społecznej w Wojkowicach, a w szczególności do:</w:t>
      </w:r>
    </w:p>
    <w:p w:rsidR="00BC3650" w:rsidRPr="00BC3650" w:rsidRDefault="00BC3650" w:rsidP="00BC3650">
      <w:pPr>
        <w:numPr>
          <w:ilvl w:val="1"/>
          <w:numId w:val="15"/>
        </w:numPr>
        <w:tabs>
          <w:tab w:val="clear" w:pos="1080"/>
          <w:tab w:val="num" w:pos="851"/>
        </w:tabs>
        <w:spacing w:line="276" w:lineRule="auto"/>
        <w:ind w:left="851" w:hanging="425"/>
        <w:jc w:val="both"/>
        <w:rPr>
          <w:sz w:val="22"/>
          <w:szCs w:val="22"/>
        </w:rPr>
      </w:pPr>
      <w:r w:rsidRPr="00BC3650">
        <w:rPr>
          <w:sz w:val="22"/>
          <w:szCs w:val="22"/>
        </w:rPr>
        <w:t>kontroli dokumentacji przebywających w placówce osób bezdomnych,</w:t>
      </w:r>
    </w:p>
    <w:p w:rsidR="00BC3650" w:rsidRPr="00BC3650" w:rsidRDefault="00BC3650" w:rsidP="00BC3650">
      <w:pPr>
        <w:numPr>
          <w:ilvl w:val="1"/>
          <w:numId w:val="15"/>
        </w:numPr>
        <w:tabs>
          <w:tab w:val="clear" w:pos="1080"/>
          <w:tab w:val="num" w:pos="851"/>
        </w:tabs>
        <w:spacing w:line="276" w:lineRule="auto"/>
        <w:ind w:left="851" w:hanging="425"/>
        <w:jc w:val="both"/>
        <w:rPr>
          <w:sz w:val="22"/>
          <w:szCs w:val="22"/>
        </w:rPr>
      </w:pPr>
      <w:r w:rsidRPr="00BC3650">
        <w:rPr>
          <w:sz w:val="22"/>
          <w:szCs w:val="22"/>
        </w:rPr>
        <w:t>kontroli warunków  socjalno-bytowych osób bezdomnych,</w:t>
      </w:r>
    </w:p>
    <w:p w:rsidR="00BC3650" w:rsidRPr="00BC3650" w:rsidRDefault="00BC3650" w:rsidP="00BC3650">
      <w:pPr>
        <w:numPr>
          <w:ilvl w:val="1"/>
          <w:numId w:val="15"/>
        </w:numPr>
        <w:tabs>
          <w:tab w:val="clear" w:pos="1080"/>
          <w:tab w:val="num" w:pos="851"/>
        </w:tabs>
        <w:spacing w:line="276" w:lineRule="auto"/>
        <w:ind w:left="851" w:hanging="425"/>
        <w:jc w:val="both"/>
        <w:rPr>
          <w:sz w:val="22"/>
          <w:szCs w:val="22"/>
        </w:rPr>
      </w:pPr>
      <w:r w:rsidRPr="00BC3650">
        <w:rPr>
          <w:sz w:val="22"/>
          <w:szCs w:val="22"/>
        </w:rPr>
        <w:t>kontroli działań zawartych w Programie Podejmowanych Działań i Pracy z Osobami Bezdomnymi,</w:t>
      </w:r>
    </w:p>
    <w:p w:rsidR="00BC3650" w:rsidRPr="00BC3650" w:rsidRDefault="00BC3650" w:rsidP="00BC3650">
      <w:pPr>
        <w:numPr>
          <w:ilvl w:val="1"/>
          <w:numId w:val="15"/>
        </w:numPr>
        <w:tabs>
          <w:tab w:val="clear" w:pos="1080"/>
          <w:tab w:val="num" w:pos="851"/>
        </w:tabs>
        <w:spacing w:line="276" w:lineRule="auto"/>
        <w:ind w:left="851" w:hanging="425"/>
        <w:jc w:val="both"/>
        <w:rPr>
          <w:b/>
          <w:sz w:val="22"/>
          <w:szCs w:val="22"/>
        </w:rPr>
      </w:pPr>
      <w:r w:rsidRPr="00BC3650">
        <w:rPr>
          <w:sz w:val="22"/>
          <w:szCs w:val="22"/>
        </w:rPr>
        <w:t>każdorazowej kontroli na uzasadniony wniosek lub skargę złożoną przez osobę bezdomną, przebywającą w placówce.</w:t>
      </w:r>
    </w:p>
    <w:p w:rsidR="00BC3650" w:rsidRPr="00BC3650" w:rsidRDefault="00BC3650" w:rsidP="00BC3650">
      <w:pPr>
        <w:numPr>
          <w:ilvl w:val="0"/>
          <w:numId w:val="16"/>
        </w:numPr>
        <w:tabs>
          <w:tab w:val="clear" w:pos="720"/>
          <w:tab w:val="num" w:pos="426"/>
        </w:tabs>
        <w:spacing w:line="276" w:lineRule="auto"/>
        <w:ind w:left="426" w:hanging="426"/>
        <w:jc w:val="both"/>
        <w:rPr>
          <w:b/>
          <w:sz w:val="22"/>
          <w:szCs w:val="22"/>
        </w:rPr>
      </w:pPr>
      <w:r w:rsidRPr="00BC3650">
        <w:rPr>
          <w:sz w:val="22"/>
          <w:szCs w:val="22"/>
        </w:rPr>
        <w:t xml:space="preserve">W ramach nadzoru i kontroli, o których mowa w ust. 1, upoważnieni pracownicy </w:t>
      </w:r>
      <w:r w:rsidRPr="00BC3650">
        <w:rPr>
          <w:b/>
          <w:i/>
          <w:sz w:val="22"/>
          <w:szCs w:val="22"/>
        </w:rPr>
        <w:t>Zamawiającego</w:t>
      </w:r>
      <w:r w:rsidRPr="00BC3650">
        <w:rPr>
          <w:sz w:val="22"/>
          <w:szCs w:val="22"/>
        </w:rPr>
        <w:t xml:space="preserve"> lub osoby upoważnione przez </w:t>
      </w:r>
      <w:r w:rsidRPr="00BC3650">
        <w:rPr>
          <w:b/>
          <w:i/>
          <w:sz w:val="22"/>
          <w:szCs w:val="22"/>
        </w:rPr>
        <w:t>Zamawiającego</w:t>
      </w:r>
      <w:r w:rsidRPr="00BC3650">
        <w:rPr>
          <w:sz w:val="22"/>
          <w:szCs w:val="22"/>
        </w:rPr>
        <w:t xml:space="preserve"> mają prawo do badania wszelkich dokumentów (w tym dokumentacji osobowo - płacowej i kart pracy osób świadczących usługi) oraz innych nośników informacji, które mają lub mogą mieć znaczenie dla oceny prawidłowości realizacji umowy, oraz mogą żądać udzielania ustnie lub na piśmie wszelkich informacji dotyczących wykonywania przedmiotu niniejszej umowy. </w:t>
      </w:r>
      <w:r w:rsidRPr="00BC3650">
        <w:rPr>
          <w:b/>
          <w:i/>
          <w:sz w:val="22"/>
          <w:szCs w:val="22"/>
        </w:rPr>
        <w:t>Wykonawca</w:t>
      </w:r>
      <w:r w:rsidRPr="00BC3650">
        <w:rPr>
          <w:sz w:val="22"/>
          <w:szCs w:val="22"/>
        </w:rPr>
        <w:t xml:space="preserve"> na żądanie upoważnionego pracownika </w:t>
      </w:r>
      <w:r w:rsidRPr="00BC3650">
        <w:rPr>
          <w:b/>
          <w:i/>
          <w:sz w:val="22"/>
          <w:szCs w:val="22"/>
        </w:rPr>
        <w:t>Zamawiającego</w:t>
      </w:r>
      <w:r w:rsidRPr="00BC3650">
        <w:rPr>
          <w:sz w:val="22"/>
          <w:szCs w:val="22"/>
        </w:rPr>
        <w:t xml:space="preserve"> lub osoby upoważnione przez </w:t>
      </w:r>
      <w:r w:rsidRPr="00BC3650">
        <w:rPr>
          <w:b/>
          <w:i/>
          <w:sz w:val="22"/>
          <w:szCs w:val="22"/>
        </w:rPr>
        <w:t>Zamawiającego</w:t>
      </w:r>
      <w:r w:rsidRPr="00BC3650">
        <w:rPr>
          <w:sz w:val="22"/>
          <w:szCs w:val="22"/>
        </w:rPr>
        <w:t xml:space="preserve"> jest zobowiązany dostarczyć lub udostępnić, wraz z możliwością ich kopiowania, wszelkie dokumenty oraz inne nośniki inf</w:t>
      </w:r>
      <w:r>
        <w:rPr>
          <w:sz w:val="22"/>
          <w:szCs w:val="22"/>
        </w:rPr>
        <w:t>ormacji oraz udzielić wyjaśnień</w:t>
      </w:r>
      <w:r w:rsidRPr="00BC3650">
        <w:rPr>
          <w:sz w:val="22"/>
          <w:szCs w:val="22"/>
        </w:rPr>
        <w:t xml:space="preserve"> i informacji w terminie określonym przez tą osobę.</w:t>
      </w:r>
    </w:p>
    <w:p w:rsidR="00BC3650" w:rsidRPr="00BC3650" w:rsidRDefault="00BC3650" w:rsidP="00BC3650">
      <w:pPr>
        <w:jc w:val="center"/>
        <w:rPr>
          <w:b/>
          <w:sz w:val="22"/>
          <w:szCs w:val="22"/>
        </w:rPr>
      </w:pPr>
    </w:p>
    <w:p w:rsidR="00BC3650" w:rsidRPr="00BC3650" w:rsidRDefault="00BC3650" w:rsidP="00BC3650">
      <w:pPr>
        <w:jc w:val="center"/>
        <w:rPr>
          <w:b/>
          <w:i/>
          <w:sz w:val="22"/>
          <w:szCs w:val="22"/>
        </w:rPr>
      </w:pPr>
      <w:r w:rsidRPr="00BC3650">
        <w:rPr>
          <w:b/>
          <w:sz w:val="22"/>
          <w:szCs w:val="22"/>
        </w:rPr>
        <w:t xml:space="preserve"> § 7</w:t>
      </w:r>
    </w:p>
    <w:p w:rsidR="00BC3650" w:rsidRPr="00BC3650" w:rsidRDefault="00BC3650" w:rsidP="00BC3650">
      <w:pPr>
        <w:numPr>
          <w:ilvl w:val="2"/>
          <w:numId w:val="5"/>
        </w:numPr>
        <w:tabs>
          <w:tab w:val="clear" w:pos="708"/>
          <w:tab w:val="num" w:pos="426"/>
        </w:tabs>
        <w:spacing w:line="276" w:lineRule="auto"/>
        <w:ind w:left="426" w:hanging="426"/>
        <w:rPr>
          <w:sz w:val="22"/>
          <w:szCs w:val="22"/>
        </w:rPr>
      </w:pPr>
      <w:r w:rsidRPr="00BC3650">
        <w:rPr>
          <w:b/>
          <w:i/>
          <w:sz w:val="22"/>
          <w:szCs w:val="22"/>
        </w:rPr>
        <w:t xml:space="preserve">Wykonawca </w:t>
      </w:r>
      <w:r w:rsidRPr="00BC3650">
        <w:rPr>
          <w:sz w:val="22"/>
          <w:szCs w:val="22"/>
        </w:rPr>
        <w:t xml:space="preserve"> zobowiązuje się do:</w:t>
      </w:r>
    </w:p>
    <w:p w:rsidR="00BC3650" w:rsidRPr="00BC3650" w:rsidRDefault="00BC3650" w:rsidP="00BC3650">
      <w:pPr>
        <w:numPr>
          <w:ilvl w:val="1"/>
          <w:numId w:val="6"/>
        </w:numPr>
        <w:tabs>
          <w:tab w:val="clear" w:pos="1080"/>
          <w:tab w:val="num" w:pos="851"/>
        </w:tabs>
        <w:spacing w:line="276" w:lineRule="auto"/>
        <w:ind w:left="851" w:hanging="425"/>
        <w:jc w:val="both"/>
        <w:rPr>
          <w:b/>
          <w:sz w:val="22"/>
          <w:szCs w:val="22"/>
        </w:rPr>
      </w:pPr>
      <w:r w:rsidRPr="00BC3650">
        <w:rPr>
          <w:bCs/>
          <w:sz w:val="22"/>
          <w:szCs w:val="22"/>
        </w:rPr>
        <w:t>przestrzegania i poszanowania wolności, praw i obowiązków człowieka i obywatela                      w stosunku do wszystkich osób korzystających ze schroniska lub noclegowni, w tym                            do przestrzegania ich dóbr osobistych zgodnie z przepisami obowiązującymi na terenie RP,</w:t>
      </w:r>
    </w:p>
    <w:p w:rsidR="00BC3650" w:rsidRPr="00BC3650" w:rsidRDefault="00BC3650" w:rsidP="00BC3650">
      <w:pPr>
        <w:numPr>
          <w:ilvl w:val="1"/>
          <w:numId w:val="6"/>
        </w:numPr>
        <w:tabs>
          <w:tab w:val="clear" w:pos="1080"/>
          <w:tab w:val="num" w:pos="851"/>
        </w:tabs>
        <w:spacing w:line="276" w:lineRule="auto"/>
        <w:ind w:left="851" w:hanging="425"/>
        <w:jc w:val="both"/>
        <w:rPr>
          <w:b/>
          <w:sz w:val="22"/>
          <w:szCs w:val="22"/>
        </w:rPr>
      </w:pPr>
      <w:r w:rsidRPr="00BC3650">
        <w:rPr>
          <w:sz w:val="22"/>
          <w:szCs w:val="22"/>
        </w:rPr>
        <w:lastRenderedPageBreak/>
        <w:t>prowadzenia rejestru osób korzystających z pomocy placówki skierowanych przez Miejski Ośrodek Pomocy Społecznej w Wojkowicach,</w:t>
      </w:r>
    </w:p>
    <w:p w:rsidR="00BC3650" w:rsidRPr="00BC3650" w:rsidRDefault="00BC3650" w:rsidP="00BC3650">
      <w:pPr>
        <w:numPr>
          <w:ilvl w:val="1"/>
          <w:numId w:val="6"/>
        </w:numPr>
        <w:tabs>
          <w:tab w:val="clear" w:pos="1080"/>
          <w:tab w:val="left" w:pos="426"/>
          <w:tab w:val="num" w:pos="851"/>
        </w:tabs>
        <w:spacing w:line="276" w:lineRule="auto"/>
        <w:ind w:left="851" w:hanging="425"/>
        <w:jc w:val="both"/>
        <w:rPr>
          <w:sz w:val="22"/>
          <w:szCs w:val="22"/>
        </w:rPr>
      </w:pPr>
      <w:r w:rsidRPr="00BC3650">
        <w:rPr>
          <w:bCs/>
          <w:sz w:val="22"/>
          <w:szCs w:val="22"/>
        </w:rPr>
        <w:t>stałej współpracy z Miejskim Ośrodkiem Pomocy Społecznej w Wojkowicach przy realizacji planów pomocy, Indywidualnych Programów Wychodzenia z Bezdomności, kontraktów socjalnych i innych działań mających na celu wspieranie osób przebywających w schroniskach lub noclegowniach polegającej w szczególności na:</w:t>
      </w:r>
    </w:p>
    <w:p w:rsidR="00BC3650" w:rsidRPr="00BC3650" w:rsidRDefault="00BC3650" w:rsidP="00BC3650">
      <w:pPr>
        <w:numPr>
          <w:ilvl w:val="1"/>
          <w:numId w:val="12"/>
        </w:numPr>
        <w:tabs>
          <w:tab w:val="clear" w:pos="1080"/>
          <w:tab w:val="num" w:pos="1276"/>
        </w:tabs>
        <w:spacing w:line="276" w:lineRule="auto"/>
        <w:ind w:left="1276" w:hanging="425"/>
        <w:jc w:val="both"/>
        <w:rPr>
          <w:bCs/>
          <w:sz w:val="22"/>
          <w:szCs w:val="22"/>
        </w:rPr>
      </w:pPr>
      <w:r w:rsidRPr="00BC3650">
        <w:rPr>
          <w:sz w:val="22"/>
          <w:szCs w:val="22"/>
        </w:rPr>
        <w:t xml:space="preserve">wzajemnym ustalaniu i monitorowaniu wraz z pracownikiem socjalnym </w:t>
      </w:r>
      <w:r w:rsidRPr="00BC3650">
        <w:rPr>
          <w:bCs/>
          <w:sz w:val="22"/>
          <w:szCs w:val="22"/>
        </w:rPr>
        <w:t>Miejskiego Ośrodka Pomocy Społecznej w Wojkowicach</w:t>
      </w:r>
      <w:r w:rsidRPr="00BC3650">
        <w:rPr>
          <w:sz w:val="22"/>
          <w:szCs w:val="22"/>
        </w:rPr>
        <w:t xml:space="preserve"> planu pomocy z klientem,</w:t>
      </w:r>
    </w:p>
    <w:p w:rsidR="00BC3650" w:rsidRPr="00BC3650" w:rsidRDefault="00BC3650" w:rsidP="00BC3650">
      <w:pPr>
        <w:numPr>
          <w:ilvl w:val="1"/>
          <w:numId w:val="12"/>
        </w:numPr>
        <w:tabs>
          <w:tab w:val="clear" w:pos="1080"/>
          <w:tab w:val="num" w:pos="1276"/>
        </w:tabs>
        <w:spacing w:line="276" w:lineRule="auto"/>
        <w:ind w:left="1276" w:hanging="425"/>
        <w:jc w:val="both"/>
        <w:rPr>
          <w:bCs/>
          <w:sz w:val="22"/>
          <w:szCs w:val="22"/>
        </w:rPr>
      </w:pPr>
      <w:r w:rsidRPr="00BC3650">
        <w:rPr>
          <w:sz w:val="22"/>
          <w:szCs w:val="22"/>
        </w:rPr>
        <w:t xml:space="preserve">motywowaniu osób bezdomnych, </w:t>
      </w:r>
      <w:r w:rsidRPr="00BC3650">
        <w:rPr>
          <w:bCs/>
          <w:sz w:val="22"/>
          <w:szCs w:val="22"/>
        </w:rPr>
        <w:t>u których występuje problem uzależnienia, do podejmowania terapii odwykowej i jej kontynuowania,</w:t>
      </w:r>
    </w:p>
    <w:p w:rsidR="00BC3650" w:rsidRPr="00BC3650" w:rsidRDefault="00BC3650" w:rsidP="00BC3650">
      <w:pPr>
        <w:numPr>
          <w:ilvl w:val="1"/>
          <w:numId w:val="12"/>
        </w:numPr>
        <w:tabs>
          <w:tab w:val="clear" w:pos="1080"/>
          <w:tab w:val="num" w:pos="1276"/>
        </w:tabs>
        <w:spacing w:line="276" w:lineRule="auto"/>
        <w:ind w:left="1276" w:hanging="425"/>
        <w:jc w:val="both"/>
        <w:rPr>
          <w:sz w:val="22"/>
          <w:szCs w:val="22"/>
        </w:rPr>
      </w:pPr>
      <w:r w:rsidRPr="00BC3650">
        <w:rPr>
          <w:bCs/>
          <w:sz w:val="22"/>
          <w:szCs w:val="22"/>
        </w:rPr>
        <w:t xml:space="preserve">motywowaniu osób bezdomnych </w:t>
      </w:r>
      <w:r w:rsidRPr="00BC3650">
        <w:rPr>
          <w:sz w:val="22"/>
          <w:szCs w:val="22"/>
        </w:rPr>
        <w:t>do podejmowania wszelkiej aktywności zawodowej, jak również uczestnictwa w różnego rodzaju kursach, szkoleniach i innych formach aktywności społecznej i zawodowej,</w:t>
      </w:r>
    </w:p>
    <w:p w:rsidR="00BC3650" w:rsidRPr="00BC3650" w:rsidRDefault="00BC3650" w:rsidP="00BC3650">
      <w:pPr>
        <w:numPr>
          <w:ilvl w:val="1"/>
          <w:numId w:val="12"/>
        </w:numPr>
        <w:tabs>
          <w:tab w:val="clear" w:pos="1080"/>
          <w:tab w:val="num" w:pos="1276"/>
        </w:tabs>
        <w:spacing w:line="276" w:lineRule="auto"/>
        <w:ind w:left="1276" w:hanging="425"/>
        <w:jc w:val="both"/>
        <w:rPr>
          <w:sz w:val="22"/>
          <w:szCs w:val="22"/>
        </w:rPr>
      </w:pPr>
      <w:r w:rsidRPr="00BC3650">
        <w:rPr>
          <w:sz w:val="22"/>
          <w:szCs w:val="22"/>
        </w:rPr>
        <w:t>motywowaniu do podejmowania lub kontynuacji leczenia somatycznego lub psychiatrycznego chorych osób bezdomnych, a także w miarę możliwości sprawdzanie stosowania zaleceń lekarskich,</w:t>
      </w:r>
    </w:p>
    <w:p w:rsidR="00BC3650" w:rsidRPr="00BC3650" w:rsidRDefault="00BC3650" w:rsidP="00BC3650">
      <w:pPr>
        <w:numPr>
          <w:ilvl w:val="1"/>
          <w:numId w:val="12"/>
        </w:numPr>
        <w:tabs>
          <w:tab w:val="clear" w:pos="1080"/>
          <w:tab w:val="num" w:pos="1276"/>
        </w:tabs>
        <w:spacing w:line="276" w:lineRule="auto"/>
        <w:ind w:left="1276" w:hanging="425"/>
        <w:jc w:val="both"/>
        <w:rPr>
          <w:bCs/>
          <w:sz w:val="22"/>
          <w:szCs w:val="22"/>
        </w:rPr>
      </w:pPr>
      <w:r w:rsidRPr="00BC3650">
        <w:rPr>
          <w:sz w:val="22"/>
          <w:szCs w:val="22"/>
        </w:rPr>
        <w:t>pomocy osobom bezdomnym przy wypełnianiu i składaniu wszelkich dokumentów dotyczących realizowanego planu pomocy takich jak np. wnioski o nr PESEL, świadczenia rodzinne, dowód osobisty, dokumenty do ZUS, lokal socjalny, świadectwa pracy, orzeczenie o stopniu niepełnosprawności itp.,</w:t>
      </w:r>
    </w:p>
    <w:p w:rsidR="00BC3650" w:rsidRPr="00BC3650" w:rsidRDefault="00BC3650" w:rsidP="00BC3650">
      <w:pPr>
        <w:numPr>
          <w:ilvl w:val="1"/>
          <w:numId w:val="12"/>
        </w:numPr>
        <w:tabs>
          <w:tab w:val="clear" w:pos="1080"/>
          <w:tab w:val="num" w:pos="1276"/>
          <w:tab w:val="left" w:pos="9072"/>
        </w:tabs>
        <w:spacing w:line="276" w:lineRule="auto"/>
        <w:ind w:left="1276" w:hanging="425"/>
        <w:jc w:val="both"/>
        <w:rPr>
          <w:bCs/>
          <w:sz w:val="22"/>
          <w:szCs w:val="22"/>
        </w:rPr>
      </w:pPr>
      <w:r w:rsidRPr="00BC3650">
        <w:rPr>
          <w:bCs/>
          <w:sz w:val="22"/>
          <w:szCs w:val="22"/>
        </w:rPr>
        <w:t>wsparciu osób bezdomnych w sprawach dotyczących unormowania ich sytuacji    rodzinnej,</w:t>
      </w:r>
    </w:p>
    <w:p w:rsidR="00BC3650" w:rsidRPr="00BC3650" w:rsidRDefault="00BC3650" w:rsidP="00BC3650">
      <w:pPr>
        <w:numPr>
          <w:ilvl w:val="1"/>
          <w:numId w:val="12"/>
        </w:numPr>
        <w:tabs>
          <w:tab w:val="clear" w:pos="1080"/>
          <w:tab w:val="num" w:pos="1276"/>
        </w:tabs>
        <w:spacing w:line="276" w:lineRule="auto"/>
        <w:ind w:left="1276" w:hanging="425"/>
        <w:jc w:val="both"/>
        <w:rPr>
          <w:bCs/>
          <w:sz w:val="22"/>
          <w:szCs w:val="22"/>
          <w:shd w:val="clear" w:color="auto" w:fill="FFFF00"/>
        </w:rPr>
      </w:pPr>
      <w:r w:rsidRPr="00BC3650">
        <w:rPr>
          <w:bCs/>
          <w:sz w:val="22"/>
          <w:szCs w:val="22"/>
        </w:rPr>
        <w:t>zapewnieniu dostępu do informacji o możliwych formach pomocy, a także zapewnieniu podstawowej informacji prawnej, medycznej i mieszkaniowej,</w:t>
      </w:r>
    </w:p>
    <w:p w:rsidR="00BC3650" w:rsidRPr="00BC3650" w:rsidRDefault="00BC3650" w:rsidP="00BC3650">
      <w:pPr>
        <w:numPr>
          <w:ilvl w:val="1"/>
          <w:numId w:val="12"/>
        </w:numPr>
        <w:tabs>
          <w:tab w:val="clear" w:pos="1080"/>
          <w:tab w:val="num" w:pos="1276"/>
        </w:tabs>
        <w:spacing w:line="276" w:lineRule="auto"/>
        <w:ind w:left="1276" w:hanging="425"/>
        <w:jc w:val="both"/>
        <w:rPr>
          <w:bCs/>
          <w:sz w:val="22"/>
          <w:szCs w:val="22"/>
          <w:shd w:val="clear" w:color="auto" w:fill="FFFF00"/>
        </w:rPr>
      </w:pPr>
      <w:r w:rsidRPr="00BC3650">
        <w:rPr>
          <w:bCs/>
          <w:sz w:val="22"/>
          <w:szCs w:val="22"/>
        </w:rPr>
        <w:t xml:space="preserve">bieżącym i regularnym przekazywaniu każdej informacji dotyczącej osób skierowanych mającej wpływ na realizowaną pracę socjalną wobec tych osób w szczególności informacje dot. faktu opuszczenia schroniska przez osobę, naruszenia regulaminów </w:t>
      </w:r>
      <w:r>
        <w:rPr>
          <w:bCs/>
          <w:sz w:val="22"/>
          <w:szCs w:val="22"/>
        </w:rPr>
        <w:t xml:space="preserve">             </w:t>
      </w:r>
      <w:r w:rsidRPr="00BC3650">
        <w:rPr>
          <w:bCs/>
          <w:sz w:val="22"/>
          <w:szCs w:val="22"/>
        </w:rPr>
        <w:t xml:space="preserve">i zasad współżycia w schronisku (z podaniem opisu zdarzenia), inne informacje dot. zmiany stanu zdrowia (w tym kondycji psychicznej), sytuacji zawodowej lub materialnej. Informacje o których mowa należy przekazywać niezwłocznie, nie później niż w terminie do 3 dni roboczych od momentu ich powzięcia; </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sz w:val="22"/>
          <w:szCs w:val="22"/>
        </w:rPr>
        <w:t>zapewnienia odpowiedniego wsparcia polegającego na pomocy w codziennym funkcjonowaniu, osobom tego wymagającym, w szczególności z powodu wieku, niepełnosprawności, długotrwałej choroby, będącym w stanie niezagrażającym zdrowiu bądź życiu innych osób przebywających w placówce;</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bCs/>
          <w:sz w:val="22"/>
          <w:szCs w:val="22"/>
        </w:rPr>
        <w:t xml:space="preserve">zapewnienia osobom dorosłym korzystającym z pomocy placówki </w:t>
      </w:r>
      <w:r w:rsidRPr="00BC3650">
        <w:rPr>
          <w:bCs/>
          <w:sz w:val="22"/>
          <w:szCs w:val="22"/>
          <w:u w:val="single"/>
        </w:rPr>
        <w:t>jednego gorącego posiłku</w:t>
      </w:r>
      <w:r w:rsidRPr="00BC3650">
        <w:rPr>
          <w:bCs/>
          <w:sz w:val="22"/>
          <w:szCs w:val="22"/>
        </w:rPr>
        <w:t xml:space="preserve"> dziennie, w miejscu przeznaczonym do spożycia posiłku;</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bCs/>
          <w:sz w:val="22"/>
          <w:szCs w:val="22"/>
        </w:rPr>
        <w:t>zapewnienia trzech posiłków dziennie (w tym jednego gorącego), osobom dorosłym wymagającym wsparcia, ze względu na wiek lub stan zdrowia lub z innych przyczyn wynikających z trudnej sytuacji osoby bezdomnej, (po konsultacji z pracownikiem socjalnym kierującym do placówki), w miejscu przeznaczonym do spożycia posiłku;</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bCs/>
          <w:sz w:val="22"/>
          <w:szCs w:val="22"/>
        </w:rPr>
        <w:t>zapewnienia osobom nieposiadającym żadnego dochodu podstawowych środków higieny osobistej w ilości umożliwiającej utrzymywanie czystości, takich jak: mydło, szampon, jednorazowe maszynki do golenia, art. higieniczne dla kobiet, pieluchy jednorazowe itp.;</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sz w:val="22"/>
          <w:szCs w:val="22"/>
        </w:rPr>
        <w:t>zapewnienia pomocy mieszkańcom placówki w sytuacjach zagrażających ich życiu lub zdrowiu, poprzez umożliwienie pierwszego kontaktu z lekarzem lub placówkami służby zdrowia;</w:t>
      </w:r>
    </w:p>
    <w:p w:rsidR="00BC3650" w:rsidRPr="00BC3650" w:rsidRDefault="00BC3650" w:rsidP="00BC3650">
      <w:pPr>
        <w:pStyle w:val="Akapitzlist"/>
        <w:numPr>
          <w:ilvl w:val="1"/>
          <w:numId w:val="6"/>
        </w:numPr>
        <w:tabs>
          <w:tab w:val="clear" w:pos="1080"/>
          <w:tab w:val="left" w:pos="851"/>
        </w:tabs>
        <w:spacing w:line="276" w:lineRule="auto"/>
        <w:ind w:left="851" w:hanging="425"/>
        <w:jc w:val="both"/>
        <w:rPr>
          <w:bCs/>
          <w:sz w:val="22"/>
          <w:szCs w:val="22"/>
        </w:rPr>
      </w:pPr>
      <w:r w:rsidRPr="00BC3650">
        <w:rPr>
          <w:bCs/>
          <w:sz w:val="22"/>
          <w:szCs w:val="22"/>
        </w:rPr>
        <w:t xml:space="preserve">zapewnienia bieżącego kontaktu pomiędzy pracownikiem schroniska, a pracownikami Miejskiego Ośrodka Pomocy Społecznej w Wojkowicach - bieżący kontakt musi umożliwiać </w:t>
      </w:r>
      <w:r w:rsidRPr="00BC3650">
        <w:rPr>
          <w:bCs/>
          <w:sz w:val="22"/>
          <w:szCs w:val="22"/>
        </w:rPr>
        <w:lastRenderedPageBreak/>
        <w:t>podjęcie natychmiastowych czynności sp</w:t>
      </w:r>
      <w:r>
        <w:rPr>
          <w:bCs/>
          <w:sz w:val="22"/>
          <w:szCs w:val="22"/>
        </w:rPr>
        <w:t>rawdzenia, kontroli, weryfikacj</w:t>
      </w:r>
      <w:r>
        <w:rPr>
          <w:bCs/>
          <w:sz w:val="22"/>
          <w:szCs w:val="22"/>
          <w:lang w:val="pl-PL"/>
        </w:rPr>
        <w:t>i</w:t>
      </w:r>
      <w:r w:rsidRPr="00BC3650">
        <w:rPr>
          <w:bCs/>
          <w:sz w:val="22"/>
          <w:szCs w:val="22"/>
          <w:lang w:val="pl-PL"/>
        </w:rPr>
        <w:t xml:space="preserve"> </w:t>
      </w:r>
      <w:proofErr w:type="spellStart"/>
      <w:r w:rsidRPr="00BC3650">
        <w:rPr>
          <w:bCs/>
          <w:sz w:val="22"/>
          <w:szCs w:val="22"/>
        </w:rPr>
        <w:t>i</w:t>
      </w:r>
      <w:proofErr w:type="spellEnd"/>
      <w:r w:rsidRPr="00BC3650">
        <w:rPr>
          <w:bCs/>
          <w:sz w:val="22"/>
          <w:szCs w:val="22"/>
        </w:rPr>
        <w:t xml:space="preserve"> przekazania informacji o sytuacji danej osoby w schronisku.</w:t>
      </w:r>
    </w:p>
    <w:p w:rsidR="00BC3650" w:rsidRPr="00BC3650" w:rsidRDefault="00BC3650" w:rsidP="00BC3650">
      <w:pPr>
        <w:numPr>
          <w:ilvl w:val="0"/>
          <w:numId w:val="8"/>
        </w:numPr>
        <w:tabs>
          <w:tab w:val="clear" w:pos="720"/>
          <w:tab w:val="left" w:pos="426"/>
          <w:tab w:val="num" w:pos="7448"/>
        </w:tabs>
        <w:spacing w:line="276" w:lineRule="auto"/>
        <w:ind w:left="426" w:hanging="426"/>
        <w:jc w:val="both"/>
        <w:rPr>
          <w:bCs/>
          <w:sz w:val="22"/>
          <w:szCs w:val="22"/>
        </w:rPr>
      </w:pPr>
      <w:r w:rsidRPr="00BC3650">
        <w:rPr>
          <w:b/>
          <w:bCs/>
          <w:i/>
          <w:sz w:val="22"/>
          <w:szCs w:val="22"/>
        </w:rPr>
        <w:t>Wykonawca</w:t>
      </w:r>
      <w:r w:rsidRPr="00BC3650">
        <w:rPr>
          <w:bCs/>
          <w:sz w:val="22"/>
          <w:szCs w:val="22"/>
        </w:rPr>
        <w:t xml:space="preserve"> zobowiązuje się do świadczenia usługi w oparciu  o opracowany przez niego  i zaakceptowany przez </w:t>
      </w:r>
      <w:r w:rsidRPr="00BC3650">
        <w:rPr>
          <w:b/>
          <w:bCs/>
          <w:i/>
          <w:sz w:val="22"/>
          <w:szCs w:val="22"/>
        </w:rPr>
        <w:t>Zamawiającego</w:t>
      </w:r>
      <w:r w:rsidRPr="00BC3650">
        <w:rPr>
          <w:bCs/>
          <w:sz w:val="22"/>
          <w:szCs w:val="22"/>
        </w:rPr>
        <w:t xml:space="preserve"> </w:t>
      </w:r>
      <w:r w:rsidRPr="00BC3650">
        <w:rPr>
          <w:b/>
          <w:sz w:val="22"/>
          <w:szCs w:val="22"/>
        </w:rPr>
        <w:t xml:space="preserve">Program Podejmowanych Działań i Pracy                            z Osobami Bezdomnymi </w:t>
      </w:r>
      <w:r w:rsidRPr="00BC3650">
        <w:rPr>
          <w:sz w:val="22"/>
          <w:szCs w:val="22"/>
        </w:rPr>
        <w:t xml:space="preserve">(dalej zwany „Program”), stanowiący załącznik nr 4 do  niniejszej umowy. </w:t>
      </w:r>
    </w:p>
    <w:p w:rsidR="00BC3650" w:rsidRPr="00BC3650" w:rsidRDefault="00BC3650" w:rsidP="00BC3650">
      <w:pPr>
        <w:tabs>
          <w:tab w:val="left" w:pos="426"/>
        </w:tabs>
        <w:ind w:left="426"/>
        <w:jc w:val="both"/>
        <w:rPr>
          <w:b/>
          <w:color w:val="FF0000"/>
          <w:sz w:val="22"/>
          <w:szCs w:val="22"/>
        </w:rPr>
      </w:pPr>
      <w:r w:rsidRPr="00BC3650">
        <w:rPr>
          <w:b/>
          <w:bCs/>
          <w:i/>
          <w:sz w:val="22"/>
          <w:szCs w:val="22"/>
        </w:rPr>
        <w:t>Wykonawca</w:t>
      </w:r>
      <w:r w:rsidRPr="00BC3650">
        <w:rPr>
          <w:bCs/>
          <w:sz w:val="22"/>
          <w:szCs w:val="22"/>
        </w:rPr>
        <w:t xml:space="preserve"> zobowiązuje się do </w:t>
      </w:r>
      <w:r w:rsidRPr="00BC3650">
        <w:rPr>
          <w:sz w:val="22"/>
          <w:szCs w:val="22"/>
        </w:rPr>
        <w:t xml:space="preserve">zabezpieczenia odpowiednich warunków dotyczących stanu technicznego budynku, w szczególności w zakresie bezpieczeństwa p. </w:t>
      </w:r>
      <w:proofErr w:type="spellStart"/>
      <w:r w:rsidRPr="00BC3650">
        <w:rPr>
          <w:sz w:val="22"/>
          <w:szCs w:val="22"/>
        </w:rPr>
        <w:t>poż</w:t>
      </w:r>
      <w:proofErr w:type="spellEnd"/>
      <w:r w:rsidRPr="00BC3650">
        <w:rPr>
          <w:sz w:val="22"/>
          <w:szCs w:val="22"/>
        </w:rPr>
        <w:t xml:space="preserve">. i sanitarno-higienicznego, zgodnie z obowiązującymi przepisami prawa. </w:t>
      </w:r>
      <w:r w:rsidRPr="00BC3650">
        <w:rPr>
          <w:b/>
          <w:i/>
          <w:sz w:val="22"/>
          <w:szCs w:val="22"/>
        </w:rPr>
        <w:t>Wykonawca</w:t>
      </w:r>
      <w:r w:rsidRPr="00BC3650">
        <w:rPr>
          <w:sz w:val="22"/>
          <w:szCs w:val="22"/>
        </w:rPr>
        <w:t xml:space="preserve"> </w:t>
      </w:r>
      <w:r w:rsidRPr="00BC3650">
        <w:rPr>
          <w:bCs/>
          <w:sz w:val="22"/>
          <w:szCs w:val="22"/>
          <w:u w:val="single"/>
        </w:rPr>
        <w:t>w terminie 3 miesięcy od dnia zawarcia niniejszej umowy</w:t>
      </w:r>
      <w:r w:rsidRPr="00BC3650">
        <w:rPr>
          <w:bCs/>
          <w:sz w:val="22"/>
          <w:szCs w:val="22"/>
        </w:rPr>
        <w:t xml:space="preserve">, zobowiązuje się dostarczyć </w:t>
      </w:r>
      <w:r w:rsidRPr="00BC3650">
        <w:rPr>
          <w:b/>
          <w:bCs/>
          <w:i/>
          <w:sz w:val="22"/>
          <w:szCs w:val="22"/>
        </w:rPr>
        <w:t>Zamawiającemu</w:t>
      </w:r>
      <w:r w:rsidRPr="00BC3650">
        <w:rPr>
          <w:bCs/>
          <w:sz w:val="22"/>
          <w:szCs w:val="22"/>
        </w:rPr>
        <w:t xml:space="preserve"> dokumenty dotyczące schroniska, w którym jest świadczona przedmiotowa usługa, potwierdzające brak zastrzeżeń i uwag ze strony Państwowej Straży Pożarnej i Państwowej Inspekcji Sanitarnej.</w:t>
      </w:r>
    </w:p>
    <w:p w:rsidR="00BC3650" w:rsidRPr="00BC3650" w:rsidRDefault="00BC3650" w:rsidP="00BC3650">
      <w:pPr>
        <w:jc w:val="center"/>
        <w:rPr>
          <w:b/>
          <w:color w:val="FF0000"/>
          <w:sz w:val="22"/>
          <w:szCs w:val="22"/>
        </w:rPr>
      </w:pPr>
    </w:p>
    <w:p w:rsidR="00BC3650" w:rsidRPr="00BC3650" w:rsidRDefault="00BC3650" w:rsidP="00BC3650">
      <w:pPr>
        <w:jc w:val="center"/>
        <w:rPr>
          <w:sz w:val="22"/>
          <w:szCs w:val="22"/>
        </w:rPr>
      </w:pPr>
      <w:r w:rsidRPr="00BC3650">
        <w:rPr>
          <w:b/>
          <w:sz w:val="22"/>
          <w:szCs w:val="22"/>
        </w:rPr>
        <w:t>§ 8</w:t>
      </w:r>
    </w:p>
    <w:p w:rsidR="00BC3650" w:rsidRPr="00BC3650" w:rsidRDefault="00BC3650" w:rsidP="00BC3650">
      <w:pPr>
        <w:pStyle w:val="Akapitzlist"/>
        <w:numPr>
          <w:ilvl w:val="2"/>
          <w:numId w:val="8"/>
        </w:numPr>
        <w:tabs>
          <w:tab w:val="clear" w:pos="1440"/>
          <w:tab w:val="left" w:pos="426"/>
          <w:tab w:val="num" w:pos="1701"/>
        </w:tabs>
        <w:spacing w:line="276" w:lineRule="auto"/>
        <w:ind w:left="426" w:hanging="426"/>
        <w:jc w:val="both"/>
        <w:rPr>
          <w:b/>
          <w:sz w:val="22"/>
          <w:szCs w:val="22"/>
        </w:rPr>
      </w:pPr>
      <w:r w:rsidRPr="00BC3650">
        <w:rPr>
          <w:sz w:val="22"/>
          <w:szCs w:val="22"/>
        </w:rPr>
        <w:t>Umowa obowiązuje od dnia</w:t>
      </w:r>
      <w:r w:rsidRPr="00BC3650">
        <w:rPr>
          <w:b/>
          <w:sz w:val="22"/>
          <w:szCs w:val="22"/>
        </w:rPr>
        <w:t xml:space="preserve"> </w:t>
      </w:r>
      <w:r>
        <w:rPr>
          <w:b/>
          <w:sz w:val="22"/>
          <w:szCs w:val="22"/>
          <w:lang w:val="pl-PL"/>
        </w:rPr>
        <w:t xml:space="preserve">01 lipca 2019r. </w:t>
      </w:r>
      <w:r w:rsidRPr="00BC3650">
        <w:rPr>
          <w:b/>
          <w:sz w:val="22"/>
          <w:szCs w:val="22"/>
        </w:rPr>
        <w:t xml:space="preserve"> </w:t>
      </w:r>
      <w:r w:rsidRPr="00BC3650">
        <w:rPr>
          <w:sz w:val="22"/>
          <w:szCs w:val="22"/>
        </w:rPr>
        <w:t>do dni</w:t>
      </w:r>
      <w:r w:rsidRPr="00BC3650">
        <w:rPr>
          <w:b/>
          <w:sz w:val="22"/>
          <w:szCs w:val="22"/>
        </w:rPr>
        <w:t xml:space="preserve">a </w:t>
      </w:r>
      <w:r>
        <w:rPr>
          <w:b/>
          <w:sz w:val="22"/>
          <w:szCs w:val="22"/>
          <w:lang w:val="pl-PL"/>
        </w:rPr>
        <w:t>30 czerwca 2020r.</w:t>
      </w:r>
    </w:p>
    <w:p w:rsidR="00BC3650" w:rsidRPr="00BC3650" w:rsidRDefault="00BC3650" w:rsidP="00BC3650">
      <w:pPr>
        <w:pStyle w:val="Akapitzlist"/>
        <w:numPr>
          <w:ilvl w:val="2"/>
          <w:numId w:val="8"/>
        </w:numPr>
        <w:tabs>
          <w:tab w:val="clear" w:pos="1440"/>
          <w:tab w:val="left" w:pos="426"/>
          <w:tab w:val="num" w:pos="1701"/>
        </w:tabs>
        <w:spacing w:line="276" w:lineRule="auto"/>
        <w:ind w:left="426" w:hanging="426"/>
        <w:jc w:val="both"/>
        <w:rPr>
          <w:sz w:val="22"/>
          <w:szCs w:val="22"/>
        </w:rPr>
      </w:pPr>
      <w:r w:rsidRPr="00BC3650">
        <w:rPr>
          <w:b/>
          <w:i/>
          <w:sz w:val="22"/>
          <w:szCs w:val="22"/>
        </w:rPr>
        <w:t>Zamawiający</w:t>
      </w:r>
      <w:r w:rsidRPr="00BC3650">
        <w:rPr>
          <w:sz w:val="22"/>
          <w:szCs w:val="22"/>
        </w:rPr>
        <w:t xml:space="preserve"> dopuszcza możliwość zmiany postanowień zawartej umowy na uzasadniony wniosek </w:t>
      </w:r>
      <w:r w:rsidRPr="00BC3650">
        <w:rPr>
          <w:b/>
          <w:i/>
          <w:sz w:val="22"/>
          <w:szCs w:val="22"/>
        </w:rPr>
        <w:t>Wykonawcy/Zamawiającego</w:t>
      </w:r>
      <w:r w:rsidRPr="00BC3650">
        <w:rPr>
          <w:sz w:val="22"/>
          <w:szCs w:val="22"/>
        </w:rPr>
        <w:t xml:space="preserve">. Dokonywanie zmian jest możliwe o ile wynika                          to z okoliczności, których, pomimo zachowania należytej staranności, nie można było przewidzieć w chwili zawarcia umowy, i zmiany takie są niezależne od woli stron umowy lub                  są korzystne dla </w:t>
      </w:r>
      <w:r w:rsidRPr="00BC3650">
        <w:rPr>
          <w:b/>
          <w:i/>
          <w:sz w:val="22"/>
          <w:szCs w:val="22"/>
        </w:rPr>
        <w:t>Zamawiającego</w:t>
      </w:r>
      <w:r w:rsidRPr="00BC3650">
        <w:rPr>
          <w:sz w:val="22"/>
          <w:szCs w:val="22"/>
        </w:rPr>
        <w:t>, w szczególności możliwe jest wydłużenie terminu świadczenia przedmiotowej usługi, jeżeli będzie to konieczne do zachowania ciągłości przedmiotowej usługi dla podopiecznych MOPS, o ile nie spowoduje to zwiększenia kosztów pobytu podopiecznego.</w:t>
      </w:r>
    </w:p>
    <w:p w:rsidR="00BC3650" w:rsidRPr="00BC3650" w:rsidRDefault="00BC3650" w:rsidP="00BC3650">
      <w:pPr>
        <w:numPr>
          <w:ilvl w:val="0"/>
          <w:numId w:val="25"/>
        </w:numPr>
        <w:tabs>
          <w:tab w:val="left" w:pos="426"/>
        </w:tabs>
        <w:spacing w:line="276" w:lineRule="auto"/>
        <w:ind w:left="426" w:hanging="426"/>
        <w:jc w:val="both"/>
        <w:rPr>
          <w:b/>
          <w:sz w:val="22"/>
          <w:szCs w:val="22"/>
        </w:rPr>
      </w:pPr>
      <w:r w:rsidRPr="00BC3650">
        <w:rPr>
          <w:sz w:val="22"/>
          <w:szCs w:val="22"/>
        </w:rPr>
        <w:t xml:space="preserve">Poza przypadkami określonymi w treści niniejszej umowy </w:t>
      </w:r>
      <w:r w:rsidRPr="00BC3650">
        <w:rPr>
          <w:b/>
          <w:i/>
          <w:sz w:val="22"/>
          <w:szCs w:val="22"/>
        </w:rPr>
        <w:t>Zamawiający</w:t>
      </w:r>
      <w:r w:rsidRPr="00BC3650">
        <w:rPr>
          <w:sz w:val="22"/>
          <w:szCs w:val="22"/>
        </w:rPr>
        <w:t xml:space="preserve"> dopuszcza możliwość zmiany treści umowy w zakresie wynagrodzenia należnego Wykonawcy, w przypadku zmiany:</w:t>
      </w:r>
    </w:p>
    <w:p w:rsidR="00BC3650" w:rsidRPr="00BC3650" w:rsidRDefault="00BC3650" w:rsidP="00BC3650">
      <w:pPr>
        <w:numPr>
          <w:ilvl w:val="2"/>
          <w:numId w:val="19"/>
        </w:numPr>
        <w:tabs>
          <w:tab w:val="clear" w:pos="1440"/>
          <w:tab w:val="left" w:pos="851"/>
        </w:tabs>
        <w:spacing w:line="276" w:lineRule="auto"/>
        <w:ind w:left="851" w:hanging="425"/>
        <w:jc w:val="both"/>
        <w:rPr>
          <w:sz w:val="22"/>
          <w:szCs w:val="22"/>
        </w:rPr>
      </w:pPr>
      <w:r w:rsidRPr="00BC3650">
        <w:rPr>
          <w:sz w:val="22"/>
          <w:szCs w:val="22"/>
        </w:rPr>
        <w:t>stawki podatku od towarów i usług (od daty wejścia w życie przepisów określających zmianę),</w:t>
      </w:r>
    </w:p>
    <w:p w:rsidR="00BC3650" w:rsidRPr="00BC3650" w:rsidRDefault="00BC3650" w:rsidP="00BC3650">
      <w:pPr>
        <w:numPr>
          <w:ilvl w:val="1"/>
          <w:numId w:val="20"/>
        </w:numPr>
        <w:tabs>
          <w:tab w:val="clear" w:pos="1080"/>
          <w:tab w:val="left" w:pos="851"/>
        </w:tabs>
        <w:spacing w:line="276" w:lineRule="auto"/>
        <w:ind w:left="851" w:hanging="425"/>
        <w:jc w:val="both"/>
        <w:rPr>
          <w:sz w:val="22"/>
          <w:szCs w:val="22"/>
        </w:rPr>
      </w:pPr>
      <w:r w:rsidRPr="00BC3650">
        <w:rPr>
          <w:sz w:val="22"/>
          <w:szCs w:val="22"/>
        </w:rPr>
        <w:t>zasad podlegania ubezpieczeniom społecznym lub ubezpieczeniu zdrowotnemu lub wysokości stawki składki na ubezpieczenia społeczne lub zdrowotne</w:t>
      </w:r>
    </w:p>
    <w:p w:rsidR="00BC3650" w:rsidRPr="00BC3650" w:rsidRDefault="00BC3650" w:rsidP="00BC3650">
      <w:pPr>
        <w:tabs>
          <w:tab w:val="left" w:pos="426"/>
        </w:tabs>
        <w:ind w:left="426"/>
        <w:jc w:val="both"/>
        <w:rPr>
          <w:sz w:val="22"/>
          <w:szCs w:val="22"/>
        </w:rPr>
      </w:pPr>
      <w:r w:rsidRPr="00BC3650">
        <w:rPr>
          <w:sz w:val="22"/>
          <w:szCs w:val="22"/>
        </w:rPr>
        <w:t>- jeżeli zmiany te będą miały wpływ na koszty wykonania zamówienia przez Wykonawcę.</w:t>
      </w:r>
    </w:p>
    <w:p w:rsidR="00BC3650" w:rsidRPr="00BC3650" w:rsidRDefault="00BC3650" w:rsidP="00BC3650">
      <w:pPr>
        <w:pStyle w:val="Akapitzlist"/>
        <w:numPr>
          <w:ilvl w:val="0"/>
          <w:numId w:val="25"/>
        </w:numPr>
        <w:tabs>
          <w:tab w:val="left" w:pos="426"/>
        </w:tabs>
        <w:spacing w:line="276" w:lineRule="auto"/>
        <w:ind w:left="426" w:hanging="426"/>
        <w:jc w:val="both"/>
        <w:rPr>
          <w:sz w:val="22"/>
          <w:szCs w:val="22"/>
        </w:rPr>
      </w:pPr>
      <w:r w:rsidRPr="00BC3650">
        <w:rPr>
          <w:sz w:val="22"/>
          <w:szCs w:val="22"/>
        </w:rPr>
        <w:t xml:space="preserve">Wszelkie zmiany treści umowy wymagają pod rygorem nieważności formy pisemnej w postaci aneksu. </w:t>
      </w:r>
    </w:p>
    <w:p w:rsidR="00BC3650" w:rsidRPr="00BC3650" w:rsidRDefault="00BC3650" w:rsidP="00BC3650">
      <w:pPr>
        <w:tabs>
          <w:tab w:val="left" w:pos="426"/>
        </w:tabs>
        <w:ind w:left="426"/>
        <w:jc w:val="center"/>
        <w:rPr>
          <w:b/>
          <w:sz w:val="22"/>
          <w:szCs w:val="22"/>
        </w:rPr>
      </w:pPr>
      <w:r w:rsidRPr="00BC3650">
        <w:rPr>
          <w:b/>
          <w:sz w:val="22"/>
          <w:szCs w:val="22"/>
        </w:rPr>
        <w:t>§ 9</w:t>
      </w:r>
    </w:p>
    <w:p w:rsidR="00BC3650" w:rsidRPr="00BC3650" w:rsidRDefault="00BC3650" w:rsidP="00BC3650">
      <w:pPr>
        <w:pStyle w:val="Akapitzlist"/>
        <w:numPr>
          <w:ilvl w:val="3"/>
          <w:numId w:val="9"/>
        </w:numPr>
        <w:tabs>
          <w:tab w:val="clear" w:pos="1800"/>
          <w:tab w:val="num" w:pos="426"/>
        </w:tabs>
        <w:spacing w:line="276" w:lineRule="auto"/>
        <w:ind w:left="426" w:hanging="426"/>
        <w:jc w:val="both"/>
        <w:rPr>
          <w:sz w:val="22"/>
          <w:szCs w:val="22"/>
        </w:rPr>
      </w:pPr>
      <w:r w:rsidRPr="00BC3650">
        <w:rPr>
          <w:b/>
          <w:i/>
          <w:sz w:val="22"/>
          <w:szCs w:val="22"/>
        </w:rPr>
        <w:t>Zamawiający</w:t>
      </w:r>
      <w:r w:rsidRPr="00BC3650">
        <w:rPr>
          <w:sz w:val="22"/>
          <w:szCs w:val="22"/>
        </w:rPr>
        <w:t xml:space="preserve"> może rozwiązać umowę z zachowaniem 1 miesięcznego  okresu wypowiedzenia</w:t>
      </w:r>
      <w:r w:rsidRPr="00BC3650">
        <w:rPr>
          <w:sz w:val="22"/>
          <w:szCs w:val="22"/>
        </w:rPr>
        <w:br/>
        <w:t xml:space="preserve"> ze skutkiem na ostatni dzień miesiąca kalendarzowego, przypadającego po miesiącu złożenia stosownego oświadczenia:</w:t>
      </w:r>
    </w:p>
    <w:p w:rsidR="00BC3650" w:rsidRPr="00BC3650" w:rsidRDefault="00BC3650" w:rsidP="00BC3650">
      <w:pPr>
        <w:numPr>
          <w:ilvl w:val="1"/>
          <w:numId w:val="21"/>
        </w:numPr>
        <w:tabs>
          <w:tab w:val="clear" w:pos="1080"/>
          <w:tab w:val="num" w:pos="851"/>
        </w:tabs>
        <w:spacing w:line="276" w:lineRule="auto"/>
        <w:ind w:left="851" w:hanging="425"/>
        <w:jc w:val="both"/>
        <w:rPr>
          <w:sz w:val="22"/>
          <w:szCs w:val="22"/>
        </w:rPr>
      </w:pPr>
      <w:r w:rsidRPr="00BC3650">
        <w:rPr>
          <w:sz w:val="22"/>
          <w:szCs w:val="22"/>
        </w:rPr>
        <w:t xml:space="preserve">w przypadku nie wywiązania się przez </w:t>
      </w:r>
      <w:r w:rsidRPr="00BC3650">
        <w:rPr>
          <w:b/>
          <w:i/>
          <w:sz w:val="22"/>
          <w:szCs w:val="22"/>
        </w:rPr>
        <w:t>Wykonawcę</w:t>
      </w:r>
      <w:r w:rsidRPr="00BC3650">
        <w:rPr>
          <w:sz w:val="22"/>
          <w:szCs w:val="22"/>
        </w:rPr>
        <w:t xml:space="preserve"> z obowiązków, o których mowa w § 7 ust. 4 niniejszej umowy;</w:t>
      </w:r>
    </w:p>
    <w:p w:rsidR="00BC3650" w:rsidRPr="00BC3650" w:rsidRDefault="00BC3650" w:rsidP="00BC3650">
      <w:pPr>
        <w:numPr>
          <w:ilvl w:val="1"/>
          <w:numId w:val="21"/>
        </w:numPr>
        <w:tabs>
          <w:tab w:val="clear" w:pos="1080"/>
          <w:tab w:val="num" w:pos="851"/>
        </w:tabs>
        <w:spacing w:line="276" w:lineRule="auto"/>
        <w:ind w:left="851" w:hanging="425"/>
        <w:jc w:val="both"/>
        <w:rPr>
          <w:sz w:val="22"/>
          <w:szCs w:val="22"/>
        </w:rPr>
      </w:pPr>
      <w:r w:rsidRPr="00BC3650">
        <w:rPr>
          <w:sz w:val="22"/>
          <w:szCs w:val="22"/>
        </w:rPr>
        <w:t xml:space="preserve">w związku z nienależytym wykonywaniem przez </w:t>
      </w:r>
      <w:r w:rsidRPr="00BC3650">
        <w:rPr>
          <w:b/>
          <w:i/>
          <w:sz w:val="22"/>
          <w:szCs w:val="22"/>
        </w:rPr>
        <w:t>Wykonawcę</w:t>
      </w:r>
      <w:r w:rsidRPr="00BC3650">
        <w:rPr>
          <w:sz w:val="22"/>
          <w:szCs w:val="22"/>
        </w:rPr>
        <w:t>, innych niż określone w pkt. 1 powyżej, obowiązków wynikających z niniejszej umowy, w tym przede wszystkim dotyczących:</w:t>
      </w:r>
    </w:p>
    <w:p w:rsidR="00BC3650" w:rsidRPr="00BC3650" w:rsidRDefault="00BC3650" w:rsidP="00BC3650">
      <w:pPr>
        <w:numPr>
          <w:ilvl w:val="0"/>
          <w:numId w:val="13"/>
        </w:numPr>
        <w:tabs>
          <w:tab w:val="num" w:pos="1276"/>
        </w:tabs>
        <w:spacing w:line="276" w:lineRule="auto"/>
        <w:ind w:left="1276" w:hanging="425"/>
        <w:jc w:val="both"/>
        <w:rPr>
          <w:sz w:val="22"/>
          <w:szCs w:val="22"/>
        </w:rPr>
      </w:pPr>
      <w:r w:rsidRPr="00BC3650">
        <w:rPr>
          <w:sz w:val="22"/>
          <w:szCs w:val="22"/>
        </w:rPr>
        <w:t>współpracy z</w:t>
      </w:r>
      <w:r w:rsidRPr="00BC3650">
        <w:rPr>
          <w:bCs/>
          <w:sz w:val="22"/>
          <w:szCs w:val="22"/>
        </w:rPr>
        <w:t xml:space="preserve"> Miejskim Ośrodkiem Pomocy Społecznej w Wojkowicach</w:t>
      </w:r>
      <w:r w:rsidRPr="00BC3650">
        <w:rPr>
          <w:sz w:val="22"/>
          <w:szCs w:val="22"/>
        </w:rPr>
        <w:t xml:space="preserve">, </w:t>
      </w:r>
    </w:p>
    <w:p w:rsidR="00BC3650" w:rsidRPr="00BC3650" w:rsidRDefault="00BC3650" w:rsidP="00BC3650">
      <w:pPr>
        <w:numPr>
          <w:ilvl w:val="0"/>
          <w:numId w:val="13"/>
        </w:numPr>
        <w:tabs>
          <w:tab w:val="num" w:pos="1276"/>
        </w:tabs>
        <w:spacing w:line="276" w:lineRule="auto"/>
        <w:ind w:left="1276" w:hanging="425"/>
        <w:jc w:val="both"/>
        <w:rPr>
          <w:sz w:val="22"/>
          <w:szCs w:val="22"/>
        </w:rPr>
      </w:pPr>
      <w:r w:rsidRPr="00BC3650">
        <w:rPr>
          <w:sz w:val="22"/>
          <w:szCs w:val="22"/>
        </w:rPr>
        <w:t>zapewnienia posiłków,</w:t>
      </w:r>
    </w:p>
    <w:p w:rsidR="00BC3650" w:rsidRPr="00BC3650" w:rsidRDefault="00BC3650" w:rsidP="00BC3650">
      <w:pPr>
        <w:numPr>
          <w:ilvl w:val="0"/>
          <w:numId w:val="13"/>
        </w:numPr>
        <w:tabs>
          <w:tab w:val="num" w:pos="1276"/>
        </w:tabs>
        <w:spacing w:line="276" w:lineRule="auto"/>
        <w:ind w:left="1276" w:hanging="425"/>
        <w:jc w:val="both"/>
        <w:rPr>
          <w:sz w:val="22"/>
          <w:szCs w:val="22"/>
        </w:rPr>
      </w:pPr>
      <w:r w:rsidRPr="00BC3650">
        <w:rPr>
          <w:sz w:val="22"/>
          <w:szCs w:val="22"/>
        </w:rPr>
        <w:t>konsultacji o zamiarze usunięcia osoby z placówki i informowania o usunięciu osoby                 z placówki,</w:t>
      </w:r>
    </w:p>
    <w:p w:rsidR="00BC3650" w:rsidRPr="00BC3650" w:rsidRDefault="00BC3650" w:rsidP="00BC3650">
      <w:pPr>
        <w:pStyle w:val="Akapitzlist"/>
        <w:numPr>
          <w:ilvl w:val="2"/>
          <w:numId w:val="21"/>
        </w:numPr>
        <w:tabs>
          <w:tab w:val="clear" w:pos="1440"/>
          <w:tab w:val="num" w:pos="426"/>
        </w:tabs>
        <w:spacing w:line="276" w:lineRule="auto"/>
        <w:ind w:left="426" w:hanging="426"/>
        <w:jc w:val="both"/>
        <w:rPr>
          <w:sz w:val="22"/>
          <w:szCs w:val="22"/>
        </w:rPr>
      </w:pPr>
      <w:r w:rsidRPr="00BC3650">
        <w:rPr>
          <w:b/>
          <w:bCs/>
          <w:sz w:val="22"/>
          <w:szCs w:val="22"/>
        </w:rPr>
        <w:t>Zamawiający</w:t>
      </w:r>
      <w:r w:rsidRPr="00BC3650">
        <w:rPr>
          <w:sz w:val="22"/>
          <w:szCs w:val="22"/>
        </w:rPr>
        <w:t xml:space="preserve"> może wypowiedzieć umowę ze skutkiem natychmiastowym w przypadku stwierdzenia naruszenia przez Wykonawcę praw człowieka, godności osobistej lub naruszenia nietykalności cielesnej, bez możliwości dochodzenia przez </w:t>
      </w:r>
      <w:r w:rsidRPr="00BC3650">
        <w:rPr>
          <w:b/>
          <w:bCs/>
          <w:sz w:val="22"/>
          <w:szCs w:val="22"/>
        </w:rPr>
        <w:t>Wykonawcę</w:t>
      </w:r>
      <w:r w:rsidRPr="00BC3650">
        <w:rPr>
          <w:sz w:val="22"/>
          <w:szCs w:val="22"/>
        </w:rPr>
        <w:t xml:space="preserve"> jakiegokolwiek odszkodowania z tego tytułu.</w:t>
      </w:r>
    </w:p>
    <w:p w:rsidR="00BC3650" w:rsidRPr="00BC3650" w:rsidRDefault="00BC3650" w:rsidP="00BC3650">
      <w:pPr>
        <w:pStyle w:val="Akapitzlist"/>
        <w:numPr>
          <w:ilvl w:val="2"/>
          <w:numId w:val="21"/>
        </w:numPr>
        <w:tabs>
          <w:tab w:val="clear" w:pos="1440"/>
          <w:tab w:val="num" w:pos="426"/>
        </w:tabs>
        <w:spacing w:line="276" w:lineRule="auto"/>
        <w:ind w:left="426" w:hanging="426"/>
        <w:jc w:val="both"/>
        <w:rPr>
          <w:sz w:val="22"/>
          <w:szCs w:val="22"/>
        </w:rPr>
      </w:pPr>
      <w:r w:rsidRPr="00BC3650">
        <w:rPr>
          <w:sz w:val="22"/>
          <w:szCs w:val="22"/>
        </w:rPr>
        <w:t xml:space="preserve">W razie zaistnienia istotnej zmiany okoliczności powodującej, że wykonanie umowy nie leży w interesie publicznym, czego nie można było przewidzieć w chwili zawarcia umowy, </w:t>
      </w:r>
      <w:r w:rsidRPr="00BC3650">
        <w:rPr>
          <w:b/>
          <w:i/>
          <w:sz w:val="22"/>
          <w:szCs w:val="22"/>
        </w:rPr>
        <w:t>Zamawiający</w:t>
      </w:r>
      <w:r w:rsidRPr="00BC3650">
        <w:rPr>
          <w:sz w:val="22"/>
          <w:szCs w:val="22"/>
        </w:rPr>
        <w:t xml:space="preserve"> może odstąpić od umowy w terminie </w:t>
      </w:r>
      <w:r w:rsidRPr="00BC3650">
        <w:rPr>
          <w:b/>
          <w:sz w:val="22"/>
          <w:szCs w:val="22"/>
        </w:rPr>
        <w:t>30 dni</w:t>
      </w:r>
      <w:r w:rsidRPr="00BC3650">
        <w:rPr>
          <w:sz w:val="22"/>
          <w:szCs w:val="22"/>
        </w:rPr>
        <w:t xml:space="preserve"> od dnia powzięcia wiadomości o tych </w:t>
      </w:r>
      <w:r w:rsidRPr="00BC3650">
        <w:rPr>
          <w:sz w:val="22"/>
          <w:szCs w:val="22"/>
        </w:rPr>
        <w:lastRenderedPageBreak/>
        <w:t xml:space="preserve">okolicznościach. W takiej sytuacji </w:t>
      </w:r>
      <w:r w:rsidRPr="00BC3650">
        <w:rPr>
          <w:b/>
          <w:i/>
          <w:sz w:val="22"/>
          <w:szCs w:val="22"/>
        </w:rPr>
        <w:t>Wykonawca</w:t>
      </w:r>
      <w:r w:rsidRPr="00BC3650">
        <w:rPr>
          <w:b/>
          <w:sz w:val="22"/>
          <w:szCs w:val="22"/>
        </w:rPr>
        <w:t xml:space="preserve"> </w:t>
      </w:r>
      <w:r w:rsidRPr="00BC3650">
        <w:rPr>
          <w:sz w:val="22"/>
          <w:szCs w:val="22"/>
        </w:rPr>
        <w:t>może żądać wyłącznie wynagrodzenia należnego mu z tytułu wykonania części umowy.</w:t>
      </w:r>
    </w:p>
    <w:p w:rsidR="00BC3650" w:rsidRPr="00BC3650" w:rsidRDefault="00BC3650" w:rsidP="00BC3650">
      <w:pPr>
        <w:jc w:val="center"/>
        <w:rPr>
          <w:b/>
          <w:sz w:val="22"/>
          <w:szCs w:val="22"/>
        </w:rPr>
      </w:pPr>
      <w:r w:rsidRPr="00BC3650">
        <w:rPr>
          <w:b/>
          <w:sz w:val="22"/>
          <w:szCs w:val="22"/>
        </w:rPr>
        <w:t>§ 10</w:t>
      </w:r>
    </w:p>
    <w:p w:rsidR="00BC3650" w:rsidRPr="00BC3650" w:rsidRDefault="00BC3650" w:rsidP="00BC3650">
      <w:pPr>
        <w:numPr>
          <w:ilvl w:val="2"/>
          <w:numId w:val="22"/>
        </w:numPr>
        <w:tabs>
          <w:tab w:val="clear" w:pos="1440"/>
          <w:tab w:val="num" w:pos="360"/>
          <w:tab w:val="num" w:pos="426"/>
        </w:tabs>
        <w:spacing w:line="276" w:lineRule="auto"/>
        <w:ind w:left="426" w:hanging="426"/>
        <w:jc w:val="both"/>
        <w:rPr>
          <w:sz w:val="22"/>
          <w:szCs w:val="22"/>
        </w:rPr>
      </w:pPr>
      <w:r w:rsidRPr="00BC3650">
        <w:rPr>
          <w:b/>
          <w:i/>
          <w:sz w:val="22"/>
          <w:szCs w:val="22"/>
        </w:rPr>
        <w:t>Zamawiający</w:t>
      </w:r>
      <w:r w:rsidRPr="00BC3650">
        <w:rPr>
          <w:sz w:val="22"/>
          <w:szCs w:val="22"/>
        </w:rPr>
        <w:t xml:space="preserve"> obciąży Wykonawcę karą umowną w wysokości: </w:t>
      </w:r>
    </w:p>
    <w:p w:rsidR="00BC3650" w:rsidRPr="00BC3650" w:rsidRDefault="00BC3650" w:rsidP="00BC3650">
      <w:pPr>
        <w:pStyle w:val="Akapitzlist"/>
        <w:numPr>
          <w:ilvl w:val="1"/>
          <w:numId w:val="25"/>
        </w:numPr>
        <w:spacing w:line="276" w:lineRule="auto"/>
        <w:ind w:left="851" w:hanging="425"/>
        <w:jc w:val="both"/>
        <w:rPr>
          <w:sz w:val="22"/>
          <w:szCs w:val="22"/>
        </w:rPr>
      </w:pPr>
      <w:r w:rsidRPr="00BC3650">
        <w:rPr>
          <w:sz w:val="22"/>
          <w:szCs w:val="22"/>
        </w:rPr>
        <w:t>0,2% wartości umowy brutto, o której mowa w § 5 ust. 1 niniejszej umowy w przypadku stwierdzenia nie przyjęcia osoby skierowanej do schroniska, za każdy stwierdzony przypadek,</w:t>
      </w:r>
    </w:p>
    <w:p w:rsidR="00BC3650" w:rsidRPr="00BC3650" w:rsidRDefault="00BC3650" w:rsidP="00BC3650">
      <w:pPr>
        <w:pStyle w:val="Akapitzlist"/>
        <w:numPr>
          <w:ilvl w:val="1"/>
          <w:numId w:val="25"/>
        </w:numPr>
        <w:spacing w:line="276" w:lineRule="auto"/>
        <w:ind w:left="851" w:hanging="425"/>
        <w:jc w:val="both"/>
        <w:rPr>
          <w:sz w:val="22"/>
          <w:szCs w:val="22"/>
        </w:rPr>
      </w:pPr>
      <w:r w:rsidRPr="00BC3650">
        <w:rPr>
          <w:sz w:val="22"/>
          <w:szCs w:val="22"/>
        </w:rPr>
        <w:t xml:space="preserve">0,2 % wartości umowy brutto, o której mowa w § 5 ust. 1 niniejszej umowy w przypadku niewywiązania się przez </w:t>
      </w:r>
      <w:r w:rsidRPr="00BC3650">
        <w:rPr>
          <w:b/>
          <w:i/>
          <w:sz w:val="22"/>
          <w:szCs w:val="22"/>
        </w:rPr>
        <w:t>Wykonawcę</w:t>
      </w:r>
      <w:r w:rsidRPr="00BC3650">
        <w:rPr>
          <w:sz w:val="22"/>
          <w:szCs w:val="22"/>
        </w:rPr>
        <w:t xml:space="preserve"> z obowiązków, o których mowa w § 7 ust. 4 niniejszej umowy, za każdy stwierdzony przepadek,</w:t>
      </w:r>
    </w:p>
    <w:p w:rsidR="00BC3650" w:rsidRPr="00BC3650" w:rsidRDefault="00BC3650" w:rsidP="00BC3650">
      <w:pPr>
        <w:pStyle w:val="Akapitzlist"/>
        <w:numPr>
          <w:ilvl w:val="1"/>
          <w:numId w:val="25"/>
        </w:numPr>
        <w:spacing w:line="276" w:lineRule="auto"/>
        <w:ind w:left="851" w:hanging="425"/>
        <w:jc w:val="both"/>
        <w:rPr>
          <w:sz w:val="22"/>
          <w:szCs w:val="22"/>
        </w:rPr>
      </w:pPr>
      <w:r w:rsidRPr="00BC3650">
        <w:rPr>
          <w:sz w:val="22"/>
          <w:szCs w:val="22"/>
        </w:rPr>
        <w:t>0,2 % wartości umowy brutto, o której mowa w § 5 ust. 1 niniejszej umowy w przypadkach nienależytego wykonania przedmiotu umowy, o których mowa w § 9 ust. 1 pkt. 2, za każdy stwierdzony przypadek,</w:t>
      </w:r>
    </w:p>
    <w:p w:rsidR="00BC3650" w:rsidRPr="00BC3650" w:rsidRDefault="00BC3650" w:rsidP="00BC3650">
      <w:pPr>
        <w:numPr>
          <w:ilvl w:val="2"/>
          <w:numId w:val="22"/>
        </w:numPr>
        <w:tabs>
          <w:tab w:val="clear" w:pos="1440"/>
          <w:tab w:val="num" w:pos="360"/>
        </w:tabs>
        <w:spacing w:line="276" w:lineRule="auto"/>
        <w:ind w:left="426" w:hanging="426"/>
        <w:jc w:val="both"/>
        <w:rPr>
          <w:sz w:val="22"/>
          <w:szCs w:val="22"/>
        </w:rPr>
      </w:pPr>
      <w:r w:rsidRPr="00BC3650">
        <w:rPr>
          <w:sz w:val="22"/>
          <w:szCs w:val="22"/>
        </w:rPr>
        <w:t xml:space="preserve">W przypadku gdyby kara określona w ust. 1 nie pokryje całej szkody poniesionej przez </w:t>
      </w:r>
      <w:r w:rsidRPr="00BC3650">
        <w:rPr>
          <w:sz w:val="22"/>
          <w:szCs w:val="22"/>
        </w:rPr>
        <w:br/>
      </w:r>
      <w:r w:rsidRPr="00BC3650">
        <w:rPr>
          <w:b/>
          <w:bCs/>
          <w:i/>
          <w:sz w:val="22"/>
          <w:szCs w:val="22"/>
        </w:rPr>
        <w:t>Zamawiającego</w:t>
      </w:r>
      <w:r w:rsidRPr="00BC3650">
        <w:rPr>
          <w:bCs/>
          <w:sz w:val="22"/>
          <w:szCs w:val="22"/>
        </w:rPr>
        <w:t xml:space="preserve">, </w:t>
      </w:r>
      <w:r w:rsidRPr="00BC3650">
        <w:rPr>
          <w:b/>
          <w:bCs/>
          <w:i/>
          <w:sz w:val="22"/>
          <w:szCs w:val="22"/>
        </w:rPr>
        <w:t>Zamawiającemu</w:t>
      </w:r>
      <w:r w:rsidRPr="00BC3650">
        <w:rPr>
          <w:sz w:val="22"/>
          <w:szCs w:val="22"/>
        </w:rPr>
        <w:t xml:space="preserve"> przysługuje prawo dochodzenia odszkodowania uzupełniającego.</w:t>
      </w:r>
    </w:p>
    <w:p w:rsidR="00BC3650" w:rsidRPr="00BC3650" w:rsidRDefault="00BC3650" w:rsidP="00BC3650">
      <w:pPr>
        <w:numPr>
          <w:ilvl w:val="2"/>
          <w:numId w:val="22"/>
        </w:numPr>
        <w:tabs>
          <w:tab w:val="clear" w:pos="1440"/>
          <w:tab w:val="num" w:pos="360"/>
          <w:tab w:val="left" w:pos="426"/>
        </w:tabs>
        <w:spacing w:line="276" w:lineRule="auto"/>
        <w:ind w:left="426" w:hanging="426"/>
        <w:jc w:val="both"/>
        <w:rPr>
          <w:sz w:val="22"/>
          <w:szCs w:val="22"/>
        </w:rPr>
      </w:pPr>
      <w:r w:rsidRPr="00BC3650">
        <w:rPr>
          <w:sz w:val="22"/>
          <w:szCs w:val="22"/>
        </w:rPr>
        <w:t xml:space="preserve">Kara umowna, o których mowa w ust. 1, zostanie potrącona z wynagrodzenia </w:t>
      </w:r>
      <w:r w:rsidRPr="00BC3650">
        <w:rPr>
          <w:b/>
          <w:i/>
          <w:sz w:val="22"/>
          <w:szCs w:val="22"/>
        </w:rPr>
        <w:t>Wykonawcy</w:t>
      </w:r>
      <w:r w:rsidRPr="00BC3650">
        <w:rPr>
          <w:sz w:val="22"/>
          <w:szCs w:val="22"/>
        </w:rPr>
        <w:t xml:space="preserve">,                z chwilą zapłaty faktury/rachunku, lub </w:t>
      </w:r>
      <w:r w:rsidRPr="00BC3650">
        <w:rPr>
          <w:b/>
          <w:i/>
          <w:sz w:val="22"/>
          <w:szCs w:val="22"/>
        </w:rPr>
        <w:t>Wykonawca</w:t>
      </w:r>
      <w:r w:rsidRPr="00BC3650">
        <w:rPr>
          <w:sz w:val="22"/>
          <w:szCs w:val="22"/>
        </w:rPr>
        <w:t xml:space="preserve"> zostanie nią obciążony dokumentem rozliczeniowym. W takim przypadku </w:t>
      </w:r>
      <w:r w:rsidRPr="00BC3650">
        <w:rPr>
          <w:i/>
          <w:sz w:val="22"/>
          <w:szCs w:val="22"/>
        </w:rPr>
        <w:t>Wykonawca</w:t>
      </w:r>
      <w:r w:rsidRPr="00BC3650">
        <w:rPr>
          <w:b/>
          <w:sz w:val="22"/>
          <w:szCs w:val="22"/>
        </w:rPr>
        <w:t xml:space="preserve"> </w:t>
      </w:r>
      <w:r w:rsidRPr="00BC3650">
        <w:rPr>
          <w:sz w:val="22"/>
          <w:szCs w:val="22"/>
        </w:rPr>
        <w:t>zobowiązuje się do jej uregulowania                            na zasadach i w sposób  określony w tym dokumencie.</w:t>
      </w:r>
    </w:p>
    <w:p w:rsidR="00BC3650" w:rsidRPr="00BC3650" w:rsidRDefault="00BC3650" w:rsidP="00BC3650">
      <w:pPr>
        <w:numPr>
          <w:ilvl w:val="2"/>
          <w:numId w:val="22"/>
        </w:numPr>
        <w:tabs>
          <w:tab w:val="clear" w:pos="1440"/>
          <w:tab w:val="num" w:pos="360"/>
          <w:tab w:val="left" w:pos="426"/>
        </w:tabs>
        <w:spacing w:line="276" w:lineRule="auto"/>
        <w:ind w:left="426" w:hanging="426"/>
        <w:jc w:val="both"/>
        <w:rPr>
          <w:sz w:val="22"/>
          <w:szCs w:val="22"/>
        </w:rPr>
      </w:pPr>
      <w:r w:rsidRPr="00BC3650">
        <w:rPr>
          <w:sz w:val="22"/>
          <w:szCs w:val="22"/>
        </w:rPr>
        <w:t>Należności wskazane w ust. 1 podlegają kumulacji w przypadku wystąpienia wymienionych                      w nich zdarzeń.</w:t>
      </w:r>
    </w:p>
    <w:p w:rsidR="00BC3650" w:rsidRPr="00BC3650" w:rsidRDefault="00BC3650" w:rsidP="00BC3650">
      <w:pPr>
        <w:numPr>
          <w:ilvl w:val="2"/>
          <w:numId w:val="22"/>
        </w:numPr>
        <w:tabs>
          <w:tab w:val="clear" w:pos="1440"/>
          <w:tab w:val="num" w:pos="360"/>
          <w:tab w:val="left" w:pos="426"/>
        </w:tabs>
        <w:spacing w:line="276" w:lineRule="auto"/>
        <w:ind w:left="426" w:hanging="426"/>
        <w:jc w:val="both"/>
        <w:rPr>
          <w:sz w:val="22"/>
          <w:szCs w:val="22"/>
        </w:rPr>
      </w:pPr>
      <w:r w:rsidRPr="00BC3650">
        <w:rPr>
          <w:sz w:val="22"/>
          <w:szCs w:val="22"/>
        </w:rPr>
        <w:t xml:space="preserve">W przypadku zwłoki w terminie zapłaty za fakturę/rachunek, o którym mowa w </w:t>
      </w:r>
      <w:r w:rsidRPr="00BC3650">
        <w:rPr>
          <w:bCs/>
          <w:sz w:val="22"/>
          <w:szCs w:val="22"/>
        </w:rPr>
        <w:t xml:space="preserve">§ 5 ust. 6, </w:t>
      </w:r>
      <w:r w:rsidRPr="00BC3650">
        <w:rPr>
          <w:b/>
          <w:bCs/>
          <w:sz w:val="22"/>
          <w:szCs w:val="22"/>
        </w:rPr>
        <w:t xml:space="preserve">Wykonawca </w:t>
      </w:r>
      <w:r w:rsidRPr="00BC3650">
        <w:rPr>
          <w:bCs/>
          <w:sz w:val="22"/>
          <w:szCs w:val="22"/>
        </w:rPr>
        <w:t>ma prawo do odsetek ustawowych za każdy dzień zwłoki, licząc od następnego dnia po upływie terminu zapłaty.</w:t>
      </w:r>
    </w:p>
    <w:p w:rsidR="00BC3650" w:rsidRPr="00BC3650" w:rsidRDefault="00BC3650" w:rsidP="00BC3650">
      <w:pPr>
        <w:jc w:val="center"/>
        <w:rPr>
          <w:b/>
          <w:sz w:val="22"/>
          <w:szCs w:val="22"/>
        </w:rPr>
      </w:pPr>
      <w:r w:rsidRPr="00BC3650">
        <w:rPr>
          <w:b/>
          <w:sz w:val="22"/>
          <w:szCs w:val="22"/>
        </w:rPr>
        <w:t>§ 11</w:t>
      </w:r>
    </w:p>
    <w:p w:rsidR="00BC3650" w:rsidRPr="00BC3650" w:rsidRDefault="00BC3650" w:rsidP="00BC3650">
      <w:pPr>
        <w:numPr>
          <w:ilvl w:val="0"/>
          <w:numId w:val="14"/>
        </w:numPr>
        <w:suppressAutoHyphens w:val="0"/>
        <w:spacing w:line="276" w:lineRule="auto"/>
        <w:ind w:left="426" w:hanging="426"/>
        <w:jc w:val="both"/>
        <w:rPr>
          <w:sz w:val="22"/>
          <w:szCs w:val="22"/>
        </w:rPr>
      </w:pPr>
      <w:r w:rsidRPr="00BC3650">
        <w:rPr>
          <w:b/>
          <w:i/>
          <w:sz w:val="22"/>
          <w:szCs w:val="22"/>
        </w:rPr>
        <w:t>Wykonawca</w:t>
      </w:r>
      <w:r w:rsidRPr="00BC3650">
        <w:rPr>
          <w:sz w:val="22"/>
          <w:szCs w:val="22"/>
        </w:rPr>
        <w:t xml:space="preserve"> ponosi pełną odpowiedzialność za ochronę poufności i bezpieczeństwa danych osobowych osób objętych usługami.</w:t>
      </w:r>
    </w:p>
    <w:p w:rsidR="00BC3650" w:rsidRPr="00BC3650" w:rsidRDefault="00BC3650" w:rsidP="00BC3650">
      <w:pPr>
        <w:numPr>
          <w:ilvl w:val="0"/>
          <w:numId w:val="14"/>
        </w:numPr>
        <w:suppressAutoHyphens w:val="0"/>
        <w:spacing w:line="276" w:lineRule="auto"/>
        <w:ind w:left="426" w:hanging="426"/>
        <w:jc w:val="both"/>
        <w:rPr>
          <w:sz w:val="22"/>
          <w:szCs w:val="22"/>
        </w:rPr>
      </w:pPr>
      <w:r w:rsidRPr="00BC3650">
        <w:rPr>
          <w:b/>
          <w:i/>
          <w:sz w:val="22"/>
          <w:szCs w:val="22"/>
        </w:rPr>
        <w:t>Wykonawca</w:t>
      </w:r>
      <w:r w:rsidRPr="00BC3650">
        <w:rPr>
          <w:sz w:val="22"/>
          <w:szCs w:val="22"/>
        </w:rPr>
        <w:t xml:space="preserve"> zobowiąże pisemnie osoby wyznaczone do realizacji przedmiotu umowy                            do zachowania tajemnicy służbowej wobec informacji i danych osobowych pozyskanych                       w trakcie realizacji umowy.</w:t>
      </w:r>
    </w:p>
    <w:p w:rsidR="00BC3650" w:rsidRPr="00BC3650" w:rsidRDefault="00BC3650" w:rsidP="00BC3650">
      <w:pPr>
        <w:numPr>
          <w:ilvl w:val="0"/>
          <w:numId w:val="14"/>
        </w:numPr>
        <w:suppressAutoHyphens w:val="0"/>
        <w:spacing w:line="276" w:lineRule="auto"/>
        <w:ind w:left="426" w:hanging="426"/>
        <w:jc w:val="both"/>
        <w:rPr>
          <w:i/>
          <w:color w:val="000000"/>
          <w:sz w:val="22"/>
          <w:szCs w:val="22"/>
        </w:rPr>
      </w:pPr>
      <w:r w:rsidRPr="00BC3650">
        <w:rPr>
          <w:color w:val="000000"/>
          <w:sz w:val="22"/>
          <w:szCs w:val="22"/>
        </w:rPr>
        <w:t xml:space="preserve">W celu prawidłowego wykonania przez </w:t>
      </w:r>
      <w:r w:rsidRPr="00BC3650">
        <w:rPr>
          <w:b/>
          <w:i/>
          <w:color w:val="000000"/>
          <w:sz w:val="22"/>
          <w:szCs w:val="22"/>
        </w:rPr>
        <w:t>Wykonawcę</w:t>
      </w:r>
      <w:r w:rsidRPr="00BC3650">
        <w:rPr>
          <w:color w:val="000000"/>
          <w:sz w:val="22"/>
          <w:szCs w:val="22"/>
        </w:rPr>
        <w:t xml:space="preserve"> obowiązków wynikających z umowy                       i wyłącznie w zakresie niezbędnym dla wykonania przez </w:t>
      </w:r>
      <w:r w:rsidRPr="00BC3650">
        <w:rPr>
          <w:b/>
          <w:i/>
          <w:color w:val="000000"/>
          <w:sz w:val="22"/>
          <w:szCs w:val="22"/>
        </w:rPr>
        <w:t>Wykonawcę</w:t>
      </w:r>
      <w:r w:rsidRPr="00BC3650">
        <w:rPr>
          <w:color w:val="000000"/>
          <w:sz w:val="22"/>
          <w:szCs w:val="22"/>
        </w:rPr>
        <w:t xml:space="preserve"> takich obowiązków, </w:t>
      </w:r>
      <w:r w:rsidRPr="00BC3650">
        <w:rPr>
          <w:b/>
          <w:i/>
          <w:color w:val="000000"/>
          <w:sz w:val="22"/>
          <w:szCs w:val="22"/>
        </w:rPr>
        <w:t>Zamawiający</w:t>
      </w:r>
      <w:r w:rsidRPr="00BC3650">
        <w:rPr>
          <w:color w:val="000000"/>
          <w:sz w:val="22"/>
          <w:szCs w:val="22"/>
        </w:rPr>
        <w:t xml:space="preserve"> powierzy </w:t>
      </w:r>
      <w:r w:rsidRPr="00BC3650">
        <w:rPr>
          <w:b/>
          <w:i/>
          <w:color w:val="000000"/>
          <w:sz w:val="22"/>
          <w:szCs w:val="22"/>
        </w:rPr>
        <w:t>Wykonawcy</w:t>
      </w:r>
      <w:r w:rsidRPr="00BC3650">
        <w:rPr>
          <w:color w:val="000000"/>
          <w:sz w:val="22"/>
          <w:szCs w:val="22"/>
        </w:rPr>
        <w:t xml:space="preserve"> przetwarzanie danych osobowych przetwarzanych przez </w:t>
      </w:r>
      <w:r w:rsidRPr="00BC3650">
        <w:rPr>
          <w:b/>
          <w:i/>
          <w:color w:val="000000"/>
          <w:sz w:val="22"/>
          <w:szCs w:val="22"/>
        </w:rPr>
        <w:t>Zamawiającego</w:t>
      </w:r>
      <w:r w:rsidRPr="00BC3650">
        <w:rPr>
          <w:color w:val="000000"/>
          <w:sz w:val="22"/>
          <w:szCs w:val="22"/>
        </w:rPr>
        <w:t xml:space="preserve">, na podstawie odrębnej umowy, która określi w szczególności zakres przetwarzania oraz wykaz zbiorów, jakie </w:t>
      </w:r>
      <w:r w:rsidRPr="00BC3650">
        <w:rPr>
          <w:b/>
          <w:i/>
          <w:color w:val="000000"/>
          <w:sz w:val="22"/>
          <w:szCs w:val="22"/>
        </w:rPr>
        <w:t>Zamawiający</w:t>
      </w:r>
      <w:r w:rsidRPr="00BC3650">
        <w:rPr>
          <w:color w:val="000000"/>
          <w:sz w:val="22"/>
          <w:szCs w:val="22"/>
        </w:rPr>
        <w:t xml:space="preserve"> powierza </w:t>
      </w:r>
      <w:r w:rsidRPr="00BC3650">
        <w:rPr>
          <w:b/>
          <w:i/>
          <w:color w:val="000000"/>
          <w:sz w:val="22"/>
          <w:szCs w:val="22"/>
        </w:rPr>
        <w:t>Wykonawcy</w:t>
      </w:r>
      <w:r w:rsidRPr="00BC3650">
        <w:rPr>
          <w:color w:val="000000"/>
          <w:sz w:val="22"/>
          <w:szCs w:val="22"/>
        </w:rPr>
        <w:t xml:space="preserve">                                    do przetwarzania. </w:t>
      </w:r>
    </w:p>
    <w:p w:rsidR="00BC3650" w:rsidRPr="00BC3650" w:rsidRDefault="00BC3650" w:rsidP="00BC3650">
      <w:pPr>
        <w:jc w:val="center"/>
        <w:rPr>
          <w:b/>
          <w:sz w:val="22"/>
          <w:szCs w:val="22"/>
        </w:rPr>
      </w:pPr>
      <w:r w:rsidRPr="00BC3650">
        <w:rPr>
          <w:b/>
          <w:sz w:val="22"/>
          <w:szCs w:val="22"/>
        </w:rPr>
        <w:t>§12</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 xml:space="preserve">W sprawach nieuregulowanych niniejszą umową zastosowanie mają przepisy ustawy </w:t>
      </w:r>
      <w:proofErr w:type="spellStart"/>
      <w:r w:rsidRPr="00BC3650">
        <w:rPr>
          <w:sz w:val="22"/>
          <w:szCs w:val="22"/>
        </w:rPr>
        <w:t>Pzp</w:t>
      </w:r>
      <w:proofErr w:type="spellEnd"/>
      <w:r w:rsidRPr="00BC3650">
        <w:rPr>
          <w:sz w:val="22"/>
          <w:szCs w:val="22"/>
        </w:rPr>
        <w:t>, Kodeksu Cywilnego oraz aktów wykonawczych wydanych na ich podstawie.</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 xml:space="preserve">Ewentualne spory wynikłe w związku z realizacją postanowień niniejszej umowy będzie rozstrzygał sąd właściwy miejscowo dla siedziby </w:t>
      </w:r>
      <w:r w:rsidRPr="00BC3650">
        <w:rPr>
          <w:b/>
          <w:i/>
          <w:sz w:val="22"/>
          <w:szCs w:val="22"/>
        </w:rPr>
        <w:t>Zamawiającego</w:t>
      </w:r>
      <w:r w:rsidRPr="00BC3650">
        <w:rPr>
          <w:sz w:val="22"/>
          <w:szCs w:val="22"/>
        </w:rPr>
        <w:t>.</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 xml:space="preserve">Zamawiający zastrzega, że wierzytelności przysługujące </w:t>
      </w:r>
      <w:r w:rsidRPr="00BC3650">
        <w:rPr>
          <w:b/>
          <w:i/>
          <w:sz w:val="22"/>
          <w:szCs w:val="22"/>
        </w:rPr>
        <w:t>Wykonawcy</w:t>
      </w:r>
      <w:r w:rsidRPr="00BC3650">
        <w:rPr>
          <w:sz w:val="22"/>
          <w:szCs w:val="22"/>
        </w:rPr>
        <w:t xml:space="preserve"> w związku z wykonaniem niniejszej umowy nie mogą być przenoszone na osoby trzecie bez zgody </w:t>
      </w:r>
      <w:r w:rsidRPr="00BC3650">
        <w:rPr>
          <w:b/>
          <w:i/>
          <w:sz w:val="22"/>
          <w:szCs w:val="22"/>
        </w:rPr>
        <w:t>Zamawiającego</w:t>
      </w:r>
      <w:r w:rsidRPr="00BC3650">
        <w:rPr>
          <w:sz w:val="22"/>
          <w:szCs w:val="22"/>
        </w:rPr>
        <w:t xml:space="preserve">.  </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Strony zgodnie oświadczają, że wszelka korespondencja pomiędzy nimi, kierowana na adresy wskazane w niniejszej umowie, będzie uważana za skutecznie dostarczoną.</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Umowę niniejszą sporządzono w dwóch jednobrzmiących egzemplarzach, po jednym dla każdej ze stron.</w:t>
      </w:r>
    </w:p>
    <w:p w:rsidR="00BC3650" w:rsidRPr="00BC3650" w:rsidRDefault="00BC3650" w:rsidP="00BC3650">
      <w:pPr>
        <w:numPr>
          <w:ilvl w:val="3"/>
          <w:numId w:val="24"/>
        </w:numPr>
        <w:tabs>
          <w:tab w:val="left" w:pos="426"/>
        </w:tabs>
        <w:suppressAutoHyphens w:val="0"/>
        <w:spacing w:line="276" w:lineRule="auto"/>
        <w:ind w:left="426" w:hanging="426"/>
        <w:jc w:val="both"/>
        <w:rPr>
          <w:sz w:val="22"/>
          <w:szCs w:val="22"/>
        </w:rPr>
      </w:pPr>
      <w:r w:rsidRPr="00BC3650">
        <w:rPr>
          <w:sz w:val="22"/>
          <w:szCs w:val="22"/>
        </w:rPr>
        <w:t>Załączniki stanowiące integralna część umowy:</w:t>
      </w:r>
    </w:p>
    <w:p w:rsidR="00BC3650" w:rsidRPr="00BC3650" w:rsidRDefault="00BC3650" w:rsidP="00BC3650">
      <w:pPr>
        <w:pStyle w:val="Akapitzlist"/>
        <w:numPr>
          <w:ilvl w:val="1"/>
          <w:numId w:val="26"/>
        </w:numPr>
        <w:tabs>
          <w:tab w:val="left" w:pos="426"/>
        </w:tabs>
        <w:suppressAutoHyphens w:val="0"/>
        <w:ind w:left="709" w:hanging="283"/>
        <w:jc w:val="both"/>
        <w:rPr>
          <w:sz w:val="22"/>
          <w:szCs w:val="22"/>
        </w:rPr>
      </w:pPr>
      <w:r w:rsidRPr="00BC3650">
        <w:rPr>
          <w:sz w:val="22"/>
          <w:szCs w:val="22"/>
        </w:rPr>
        <w:t xml:space="preserve">załącznik nr 1 - </w:t>
      </w:r>
      <w:r w:rsidRPr="00BC3650">
        <w:rPr>
          <w:sz w:val="22"/>
          <w:szCs w:val="22"/>
          <w:lang w:val="pl-PL"/>
        </w:rPr>
        <w:t xml:space="preserve"> </w:t>
      </w:r>
      <w:r w:rsidRPr="00BC3650">
        <w:rPr>
          <w:sz w:val="22"/>
          <w:szCs w:val="22"/>
        </w:rPr>
        <w:t xml:space="preserve">oferta </w:t>
      </w:r>
    </w:p>
    <w:p w:rsidR="00BC3650" w:rsidRPr="00BC3650" w:rsidRDefault="00BC3650" w:rsidP="00BC3650">
      <w:pPr>
        <w:numPr>
          <w:ilvl w:val="1"/>
          <w:numId w:val="26"/>
        </w:numPr>
        <w:spacing w:line="276" w:lineRule="auto"/>
        <w:ind w:left="709" w:hanging="283"/>
        <w:jc w:val="both"/>
        <w:rPr>
          <w:rFonts w:eastAsia="Calibri"/>
          <w:sz w:val="22"/>
          <w:szCs w:val="22"/>
        </w:rPr>
      </w:pPr>
      <w:r w:rsidRPr="00BC3650">
        <w:rPr>
          <w:rFonts w:eastAsia="Calibri"/>
          <w:sz w:val="22"/>
          <w:szCs w:val="22"/>
        </w:rPr>
        <w:t>załącznik nr 2 – Wzór skierowania</w:t>
      </w:r>
    </w:p>
    <w:p w:rsidR="00BC3650" w:rsidRPr="00BC3650" w:rsidRDefault="00BC3650" w:rsidP="00BC3650">
      <w:pPr>
        <w:numPr>
          <w:ilvl w:val="1"/>
          <w:numId w:val="26"/>
        </w:numPr>
        <w:spacing w:line="276" w:lineRule="auto"/>
        <w:ind w:left="709" w:hanging="283"/>
        <w:jc w:val="both"/>
        <w:rPr>
          <w:rFonts w:eastAsia="Calibri"/>
          <w:sz w:val="22"/>
          <w:szCs w:val="22"/>
        </w:rPr>
      </w:pPr>
      <w:r w:rsidRPr="00BC3650">
        <w:rPr>
          <w:rFonts w:eastAsia="Calibri"/>
          <w:sz w:val="22"/>
          <w:szCs w:val="22"/>
        </w:rPr>
        <w:lastRenderedPageBreak/>
        <w:t xml:space="preserve">załącznik nr 3 – Wzór zestawienia imiennego </w:t>
      </w:r>
    </w:p>
    <w:p w:rsidR="00BC3650" w:rsidRPr="00BC3650" w:rsidRDefault="00BC3650" w:rsidP="00BC3650">
      <w:pPr>
        <w:numPr>
          <w:ilvl w:val="1"/>
          <w:numId w:val="26"/>
        </w:numPr>
        <w:spacing w:line="276" w:lineRule="auto"/>
        <w:ind w:left="709" w:hanging="283"/>
        <w:jc w:val="both"/>
        <w:rPr>
          <w:rFonts w:eastAsia="Calibri"/>
          <w:sz w:val="22"/>
          <w:szCs w:val="22"/>
        </w:rPr>
      </w:pPr>
      <w:r w:rsidRPr="00BC3650">
        <w:rPr>
          <w:rFonts w:eastAsia="Calibri"/>
          <w:sz w:val="22"/>
          <w:szCs w:val="22"/>
        </w:rPr>
        <w:t>załącznik nr 4 – Program Podejmowanych Działań i Pracy z Osobami Bezdomnymi</w:t>
      </w:r>
    </w:p>
    <w:p w:rsidR="00BC3650" w:rsidRPr="00BC3650" w:rsidRDefault="00BC3650" w:rsidP="00BC3650">
      <w:pPr>
        <w:numPr>
          <w:ilvl w:val="1"/>
          <w:numId w:val="26"/>
        </w:numPr>
        <w:spacing w:line="276" w:lineRule="auto"/>
        <w:ind w:left="709" w:hanging="283"/>
        <w:jc w:val="both"/>
        <w:rPr>
          <w:sz w:val="22"/>
          <w:szCs w:val="22"/>
        </w:rPr>
      </w:pPr>
      <w:r w:rsidRPr="00BC3650">
        <w:rPr>
          <w:rFonts w:eastAsia="Calibri"/>
          <w:sz w:val="22"/>
          <w:szCs w:val="22"/>
        </w:rPr>
        <w:t>załącznik nr 5 –</w:t>
      </w:r>
      <w:r w:rsidRPr="00BC3650">
        <w:rPr>
          <w:sz w:val="22"/>
          <w:szCs w:val="22"/>
        </w:rPr>
        <w:t>umowa dot. powierzenia przetwarzania danych osobowych</w:t>
      </w:r>
    </w:p>
    <w:p w:rsidR="00BC3650" w:rsidRPr="00BC3650" w:rsidRDefault="00BC3650" w:rsidP="00BC3650">
      <w:pPr>
        <w:ind w:left="709" w:hanging="283"/>
        <w:jc w:val="both"/>
        <w:rPr>
          <w:rFonts w:eastAsia="Calibri"/>
          <w:sz w:val="22"/>
          <w:szCs w:val="22"/>
        </w:rPr>
      </w:pPr>
    </w:p>
    <w:p w:rsidR="00BC3650" w:rsidRPr="00BC3650" w:rsidRDefault="00BC3650" w:rsidP="00BC3650">
      <w:pPr>
        <w:jc w:val="both"/>
        <w:rPr>
          <w:rFonts w:eastAsia="Calibri"/>
          <w:sz w:val="22"/>
          <w:szCs w:val="22"/>
        </w:rPr>
      </w:pPr>
    </w:p>
    <w:p w:rsidR="00BC3650" w:rsidRPr="00BC3650" w:rsidRDefault="00BC3650" w:rsidP="00BC3650">
      <w:pPr>
        <w:jc w:val="both"/>
        <w:rPr>
          <w:rFonts w:eastAsia="Calibri"/>
          <w:sz w:val="22"/>
          <w:szCs w:val="22"/>
        </w:rPr>
      </w:pPr>
    </w:p>
    <w:p w:rsidR="00BC3650" w:rsidRPr="00BC3650" w:rsidRDefault="00BC3650" w:rsidP="00BC3650">
      <w:pPr>
        <w:jc w:val="both"/>
        <w:rPr>
          <w:rFonts w:eastAsia="Calibri"/>
          <w:sz w:val="22"/>
          <w:szCs w:val="22"/>
        </w:rPr>
      </w:pPr>
    </w:p>
    <w:p w:rsidR="00BC3650" w:rsidRPr="00BC3650" w:rsidRDefault="00BC3650" w:rsidP="00BC3650">
      <w:pPr>
        <w:jc w:val="both"/>
        <w:rPr>
          <w:rFonts w:eastAsia="Calibri"/>
          <w:sz w:val="22"/>
          <w:szCs w:val="22"/>
        </w:rPr>
      </w:pPr>
    </w:p>
    <w:p w:rsidR="00BC3650" w:rsidRPr="00BC3650" w:rsidRDefault="00BC3650" w:rsidP="00BC3650">
      <w:pPr>
        <w:rPr>
          <w:b/>
          <w:i/>
          <w:sz w:val="22"/>
          <w:szCs w:val="22"/>
        </w:rPr>
      </w:pPr>
      <w:r w:rsidRPr="00BC3650">
        <w:rPr>
          <w:rFonts w:eastAsia="Calibri"/>
          <w:b/>
          <w:i/>
          <w:sz w:val="22"/>
          <w:szCs w:val="22"/>
        </w:rPr>
        <w:t xml:space="preserve">              </w:t>
      </w:r>
      <w:r w:rsidRPr="00BC3650">
        <w:rPr>
          <w:b/>
          <w:i/>
          <w:sz w:val="22"/>
          <w:szCs w:val="22"/>
        </w:rPr>
        <w:t xml:space="preserve">Zamawiający                                                         </w:t>
      </w:r>
      <w:r w:rsidRPr="00BC3650">
        <w:rPr>
          <w:b/>
          <w:i/>
          <w:sz w:val="22"/>
          <w:szCs w:val="22"/>
        </w:rPr>
        <w:tab/>
        <w:t xml:space="preserve">              Wykonawca</w:t>
      </w:r>
    </w:p>
    <w:p w:rsidR="00BC3650" w:rsidRPr="00BC3650" w:rsidRDefault="00BC3650" w:rsidP="00BC3650">
      <w:pPr>
        <w:rPr>
          <w:b/>
          <w:i/>
          <w:sz w:val="22"/>
          <w:szCs w:val="22"/>
        </w:rPr>
      </w:pPr>
    </w:p>
    <w:p w:rsidR="00BC3650" w:rsidRPr="00BC3650" w:rsidRDefault="00BC3650" w:rsidP="00BC3650">
      <w:pPr>
        <w:rPr>
          <w:sz w:val="22"/>
          <w:szCs w:val="22"/>
        </w:rPr>
      </w:pPr>
    </w:p>
    <w:p w:rsidR="00BC3650" w:rsidRPr="00BC3650" w:rsidRDefault="00BC3650" w:rsidP="00BC3650">
      <w:pPr>
        <w:rPr>
          <w:sz w:val="22"/>
          <w:szCs w:val="22"/>
          <w:vertAlign w:val="superscript"/>
        </w:rPr>
      </w:pPr>
      <w:r w:rsidRPr="00BC3650">
        <w:rPr>
          <w:sz w:val="22"/>
          <w:szCs w:val="22"/>
        </w:rPr>
        <w:t xml:space="preserve">   ……………………………….                               </w:t>
      </w:r>
      <w:r w:rsidRPr="00BC3650">
        <w:rPr>
          <w:sz w:val="22"/>
          <w:szCs w:val="22"/>
        </w:rPr>
        <w:tab/>
      </w:r>
      <w:r w:rsidRPr="00BC3650">
        <w:rPr>
          <w:sz w:val="22"/>
          <w:szCs w:val="22"/>
        </w:rPr>
        <w:tab/>
        <w:t>………………………………….</w:t>
      </w:r>
    </w:p>
    <w:p w:rsidR="00BC3650" w:rsidRPr="00BC3650" w:rsidRDefault="00BC3650" w:rsidP="00BC3650">
      <w:pPr>
        <w:ind w:left="284"/>
        <w:jc w:val="both"/>
        <w:rPr>
          <w:sz w:val="22"/>
          <w:szCs w:val="22"/>
        </w:rPr>
      </w:pPr>
    </w:p>
    <w:p w:rsidR="00BC3650" w:rsidRPr="00BC3650" w:rsidRDefault="00BC3650" w:rsidP="00BC3650">
      <w:pPr>
        <w:ind w:left="284"/>
        <w:jc w:val="both"/>
        <w:rPr>
          <w:sz w:val="22"/>
          <w:szCs w:val="22"/>
        </w:rPr>
      </w:pPr>
    </w:p>
    <w:p w:rsidR="009876E7" w:rsidRPr="00BC3650" w:rsidRDefault="003A109B" w:rsidP="003A109B">
      <w:pPr>
        <w:jc w:val="both"/>
        <w:rPr>
          <w:sz w:val="22"/>
          <w:szCs w:val="22"/>
        </w:rPr>
      </w:pPr>
      <w:r w:rsidRPr="00BC3650">
        <w:rPr>
          <w:sz w:val="22"/>
          <w:szCs w:val="22"/>
        </w:rPr>
        <w:pict>
          <v:shapetype id="_x0000_t202" coordsize="21600,21600" o:spt="202" path="m,l,21600r21600,l21600,xe">
            <v:stroke joinstyle="miter"/>
            <v:path gradientshapeok="t" o:connecttype="rect"/>
          </v:shapetype>
          <v:shape id="_x0000_s1027" type="#_x0000_t202" style="position:absolute;left:0;text-align:left;margin-left:0;margin-top:6.8pt;width:445.85pt;height:49.2pt;z-index:251660288;mso-wrap-distance-left:0;mso-wrap-distance-top:5pt;mso-wrap-distance-right:0" stroked="f">
            <v:fill opacity="0" color2="black"/>
            <v:textbox inset="0,0,0,0">
              <w:txbxContent>
                <w:p w:rsidR="003A109B" w:rsidRDefault="003A109B" w:rsidP="003A109B">
                  <w:r>
                    <w:t xml:space="preserve"> </w:t>
                  </w:r>
                </w:p>
              </w:txbxContent>
            </v:textbox>
            <w10:wrap type="square"/>
          </v:shape>
        </w:pict>
      </w:r>
    </w:p>
    <w:sectPr w:rsidR="009876E7" w:rsidRPr="00BC3650" w:rsidSect="001D5E5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004" w:hanging="360"/>
      </w:pPr>
      <w:rPr>
        <w:rFonts w:ascii="Symbol" w:hAnsi="Symbol" w:cs="OpenSymbol"/>
        <w:color w:val="2D2C2E"/>
        <w:sz w:val="27"/>
      </w:rPr>
    </w:lvl>
    <w:lvl w:ilvl="1">
      <w:start w:val="1"/>
      <w:numFmt w:val="bullet"/>
      <w:lvlText w:val="◦"/>
      <w:lvlJc w:val="left"/>
      <w:pPr>
        <w:tabs>
          <w:tab w:val="num" w:pos="0"/>
        </w:tabs>
        <w:ind w:left="1364" w:hanging="360"/>
      </w:pPr>
      <w:rPr>
        <w:rFonts w:ascii="OpenSymbol" w:hAnsi="OpenSymbol" w:cs="OpenSymbol"/>
      </w:rPr>
    </w:lvl>
    <w:lvl w:ilvl="2">
      <w:start w:val="1"/>
      <w:numFmt w:val="bullet"/>
      <w:lvlText w:val="▪"/>
      <w:lvlJc w:val="left"/>
      <w:pPr>
        <w:tabs>
          <w:tab w:val="num" w:pos="0"/>
        </w:tabs>
        <w:ind w:left="1724" w:hanging="360"/>
      </w:pPr>
      <w:rPr>
        <w:rFonts w:ascii="OpenSymbol" w:hAnsi="OpenSymbol" w:cs="OpenSymbol"/>
      </w:rPr>
    </w:lvl>
    <w:lvl w:ilvl="3">
      <w:start w:val="1"/>
      <w:numFmt w:val="bullet"/>
      <w:lvlText w:val=""/>
      <w:lvlJc w:val="left"/>
      <w:pPr>
        <w:tabs>
          <w:tab w:val="num" w:pos="0"/>
        </w:tabs>
        <w:ind w:left="2084" w:hanging="360"/>
      </w:pPr>
      <w:rPr>
        <w:rFonts w:ascii="Symbol" w:hAnsi="Symbol" w:cs="OpenSymbol"/>
        <w:color w:val="2D2C2E"/>
        <w:sz w:val="27"/>
      </w:rPr>
    </w:lvl>
    <w:lvl w:ilvl="4">
      <w:start w:val="1"/>
      <w:numFmt w:val="bullet"/>
      <w:lvlText w:val="◦"/>
      <w:lvlJc w:val="left"/>
      <w:pPr>
        <w:tabs>
          <w:tab w:val="num" w:pos="0"/>
        </w:tabs>
        <w:ind w:left="2444" w:hanging="360"/>
      </w:pPr>
      <w:rPr>
        <w:rFonts w:ascii="OpenSymbol" w:hAnsi="OpenSymbol" w:cs="OpenSymbol"/>
      </w:rPr>
    </w:lvl>
    <w:lvl w:ilvl="5">
      <w:start w:val="1"/>
      <w:numFmt w:val="bullet"/>
      <w:lvlText w:val="▪"/>
      <w:lvlJc w:val="left"/>
      <w:pPr>
        <w:tabs>
          <w:tab w:val="num" w:pos="0"/>
        </w:tabs>
        <w:ind w:left="2804" w:hanging="360"/>
      </w:pPr>
      <w:rPr>
        <w:rFonts w:ascii="OpenSymbol" w:hAnsi="OpenSymbol" w:cs="OpenSymbol"/>
      </w:rPr>
    </w:lvl>
    <w:lvl w:ilvl="6">
      <w:start w:val="1"/>
      <w:numFmt w:val="bullet"/>
      <w:lvlText w:val=""/>
      <w:lvlJc w:val="left"/>
      <w:pPr>
        <w:tabs>
          <w:tab w:val="num" w:pos="0"/>
        </w:tabs>
        <w:ind w:left="3164" w:hanging="360"/>
      </w:pPr>
      <w:rPr>
        <w:rFonts w:ascii="Symbol" w:hAnsi="Symbol" w:cs="OpenSymbol"/>
        <w:color w:val="2D2C2E"/>
        <w:sz w:val="27"/>
      </w:rPr>
    </w:lvl>
    <w:lvl w:ilvl="7">
      <w:start w:val="1"/>
      <w:numFmt w:val="bullet"/>
      <w:lvlText w:val="◦"/>
      <w:lvlJc w:val="left"/>
      <w:pPr>
        <w:tabs>
          <w:tab w:val="num" w:pos="0"/>
        </w:tabs>
        <w:ind w:left="3524" w:hanging="360"/>
      </w:pPr>
      <w:rPr>
        <w:rFonts w:ascii="OpenSymbol" w:hAnsi="OpenSymbol" w:cs="OpenSymbol"/>
      </w:rPr>
    </w:lvl>
    <w:lvl w:ilvl="8">
      <w:start w:val="1"/>
      <w:numFmt w:val="bullet"/>
      <w:lvlText w:val="▪"/>
      <w:lvlJc w:val="left"/>
      <w:pPr>
        <w:tabs>
          <w:tab w:val="num" w:pos="0"/>
        </w:tabs>
        <w:ind w:left="3884" w:hanging="360"/>
      </w:pPr>
      <w:rPr>
        <w:rFonts w:ascii="OpenSymbol" w:hAnsi="OpenSymbol" w:cs="OpenSymbol"/>
      </w:rPr>
    </w:lvl>
  </w:abstractNum>
  <w:abstractNum w:abstractNumId="2">
    <w:nsid w:val="0000000E"/>
    <w:multiLevelType w:val="multilevel"/>
    <w:tmpl w:val="E09A17D0"/>
    <w:name w:val="WW8Num14"/>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nsid w:val="00000012"/>
    <w:multiLevelType w:val="multilevel"/>
    <w:tmpl w:val="9246EE50"/>
    <w:name w:val="WW8Num18"/>
    <w:lvl w:ilvl="0">
      <w:start w:val="9"/>
      <w:numFmt w:val="decimal"/>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3"/>
      <w:numFmt w:val="decimal"/>
      <w:lvlText w:val="%4."/>
      <w:lvlJc w:val="left"/>
      <w:pPr>
        <w:tabs>
          <w:tab w:val="num" w:pos="0"/>
        </w:tabs>
        <w:ind w:left="3936" w:hanging="360"/>
      </w:pPr>
      <w:rPr>
        <w:rFonts w:cs="Times New Roman" w:hint="default"/>
        <w:b w:val="0"/>
        <w:i w:val="0"/>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nsid w:val="00000016"/>
    <w:multiLevelType w:val="multilevel"/>
    <w:tmpl w:val="00000016"/>
    <w:name w:val="WW8Num23"/>
    <w:lvl w:ilvl="0">
      <w:start w:val="9"/>
      <w:numFmt w:val="decimal"/>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b w:val="0"/>
        <w:bCs/>
      </w:rPr>
    </w:lvl>
    <w:lvl w:ilvl="2">
      <w:start w:val="1"/>
      <w:numFmt w:val="decimal"/>
      <w:lvlText w:val="%3."/>
      <w:lvlJc w:val="left"/>
      <w:pPr>
        <w:tabs>
          <w:tab w:val="num" w:pos="708"/>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nsid w:val="0000001A"/>
    <w:multiLevelType w:val="multilevel"/>
    <w:tmpl w:val="CC96357E"/>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6">
    <w:nsid w:val="0000001B"/>
    <w:multiLevelType w:val="multilevel"/>
    <w:tmpl w:val="990016FC"/>
    <w:name w:val="WW8Num28"/>
    <w:lvl w:ilvl="0">
      <w:start w:val="4"/>
      <w:numFmt w:val="decimal"/>
      <w:lvlText w:val="%1)"/>
      <w:lvlJc w:val="left"/>
      <w:pPr>
        <w:tabs>
          <w:tab w:val="num" w:pos="0"/>
        </w:tabs>
        <w:ind w:left="1776" w:hanging="360"/>
      </w:pPr>
      <w:rPr>
        <w:rFonts w:cs="Times New Roman"/>
        <w:b/>
        <w:sz w:val="22"/>
        <w:szCs w:val="22"/>
      </w:rPr>
    </w:lvl>
    <w:lvl w:ilvl="1">
      <w:start w:val="1"/>
      <w:numFmt w:val="decimal"/>
      <w:lvlText w:val="%2)"/>
      <w:lvlJc w:val="left"/>
      <w:pPr>
        <w:tabs>
          <w:tab w:val="num" w:pos="0"/>
        </w:tabs>
        <w:ind w:left="2496" w:hanging="360"/>
      </w:pPr>
      <w:rPr>
        <w:rFonts w:ascii="Times New Roman" w:hAnsi="Times New Roman" w:cs="Times New Roman"/>
        <w:sz w:val="20"/>
        <w:szCs w:val="20"/>
      </w:r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cs="Times New Roman"/>
        <w:b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7">
    <w:nsid w:val="0000002C"/>
    <w:multiLevelType w:val="multilevel"/>
    <w:tmpl w:val="1E7021C0"/>
    <w:name w:val="WW8Num46"/>
    <w:lvl w:ilvl="0">
      <w:start w:val="2"/>
      <w:numFmt w:val="decimal"/>
      <w:lvlText w:val="%1."/>
      <w:lvlJc w:val="left"/>
      <w:pPr>
        <w:tabs>
          <w:tab w:val="num" w:pos="720"/>
        </w:tabs>
        <w:ind w:left="720" w:hanging="360"/>
      </w:pPr>
      <w:rPr>
        <w:rFonts w:ascii="Times New Roman" w:hAnsi="Times New Roman" w:cs="Times New Roman"/>
      </w:r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b w:val="0"/>
        <w:sz w:val="22"/>
        <w:szCs w:val="22"/>
      </w:rPr>
    </w:lvl>
    <w:lvl w:ilvl="3">
      <w:start w:val="1"/>
      <w:numFmt w:val="decimal"/>
      <w:lvlText w:val="%4."/>
      <w:lvlJc w:val="left"/>
      <w:pPr>
        <w:tabs>
          <w:tab w:val="num" w:pos="1800"/>
        </w:tabs>
        <w:ind w:left="1800" w:hanging="360"/>
      </w:pPr>
      <w:rPr>
        <w:rFonts w:ascii="Times New Roman" w:eastAsia="Times New Roman" w:hAnsi="Times New Roman" w:cs="Times New Roman"/>
        <w:i w:val="0"/>
      </w:rPr>
    </w:lvl>
    <w:lvl w:ilvl="4">
      <w:start w:val="1"/>
      <w:numFmt w:val="decimal"/>
      <w:lvlText w:val="%5."/>
      <w:lvlJc w:val="left"/>
      <w:pPr>
        <w:tabs>
          <w:tab w:val="num" w:pos="2160"/>
        </w:tabs>
        <w:ind w:left="2160" w:hanging="360"/>
      </w:pPr>
      <w:rPr>
        <w:rFonts w:ascii="Times New Roman" w:eastAsia="Times New Roman" w:hAnsi="Times New Roman" w:cs="Times New Roman"/>
        <w:i w:val="0"/>
      </w:rPr>
    </w:lvl>
    <w:lvl w:ilvl="5">
      <w:start w:val="1"/>
      <w:numFmt w:val="decimal"/>
      <w:lvlText w:val="%6."/>
      <w:lvlJc w:val="left"/>
      <w:pPr>
        <w:tabs>
          <w:tab w:val="num" w:pos="2520"/>
        </w:tabs>
        <w:ind w:left="2520" w:hanging="360"/>
      </w:pPr>
      <w:rPr>
        <w:rFonts w:ascii="Times New Roman" w:eastAsia="Times New Roman" w:hAnsi="Times New Roman" w:cs="Times New Roman"/>
        <w:i w:val="0"/>
      </w:rPr>
    </w:lvl>
    <w:lvl w:ilvl="6">
      <w:start w:val="1"/>
      <w:numFmt w:val="decimal"/>
      <w:lvlText w:val="%7."/>
      <w:lvlJc w:val="left"/>
      <w:pPr>
        <w:tabs>
          <w:tab w:val="num" w:pos="2880"/>
        </w:tabs>
        <w:ind w:left="2880" w:hanging="360"/>
      </w:pPr>
      <w:rPr>
        <w:rFonts w:ascii="Times New Roman" w:eastAsia="Times New Roman" w:hAnsi="Times New Roman" w:cs="Times New Roman"/>
        <w:i w:val="0"/>
      </w:rPr>
    </w:lvl>
    <w:lvl w:ilvl="7">
      <w:start w:val="1"/>
      <w:numFmt w:val="decimal"/>
      <w:lvlText w:val="%8."/>
      <w:lvlJc w:val="left"/>
      <w:pPr>
        <w:tabs>
          <w:tab w:val="num" w:pos="3240"/>
        </w:tabs>
        <w:ind w:left="3240" w:hanging="360"/>
      </w:pPr>
      <w:rPr>
        <w:rFonts w:ascii="Times New Roman" w:eastAsia="Times New Roman" w:hAnsi="Times New Roman" w:cs="Times New Roman"/>
        <w:i w:val="0"/>
      </w:rPr>
    </w:lvl>
    <w:lvl w:ilvl="8">
      <w:start w:val="1"/>
      <w:numFmt w:val="decimal"/>
      <w:lvlText w:val="%9."/>
      <w:lvlJc w:val="left"/>
      <w:pPr>
        <w:tabs>
          <w:tab w:val="num" w:pos="3600"/>
        </w:tabs>
        <w:ind w:left="3600" w:hanging="360"/>
      </w:pPr>
      <w:rPr>
        <w:rFonts w:ascii="Times New Roman" w:eastAsia="Times New Roman" w:hAnsi="Times New Roman" w:cs="Times New Roman"/>
        <w:i w:val="0"/>
      </w:rPr>
    </w:lvl>
  </w:abstractNum>
  <w:abstractNum w:abstractNumId="8">
    <w:nsid w:val="00764B0E"/>
    <w:multiLevelType w:val="hybridMultilevel"/>
    <w:tmpl w:val="53EC1874"/>
    <w:lvl w:ilvl="0" w:tplc="605404C4">
      <w:start w:val="1"/>
      <w:numFmt w:val="decimal"/>
      <w:lvlText w:val="%1."/>
      <w:lvlJc w:val="left"/>
      <w:pPr>
        <w:ind w:left="1004" w:hanging="360"/>
      </w:pPr>
      <w:rPr>
        <w:i w:val="0"/>
      </w:rPr>
    </w:lvl>
    <w:lvl w:ilvl="1" w:tplc="6DE6A606">
      <w:start w:val="1"/>
      <w:numFmt w:val="decimal"/>
      <w:lvlText w:val="%2)"/>
      <w:lvlJc w:val="left"/>
      <w:pPr>
        <w:ind w:left="1724" w:hanging="360"/>
      </w:pPr>
      <w:rPr>
        <w:rFonts w:hint="default"/>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4987035"/>
    <w:multiLevelType w:val="multilevel"/>
    <w:tmpl w:val="46768814"/>
    <w:lvl w:ilvl="0">
      <w:start w:val="13"/>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0">
    <w:nsid w:val="04C9317A"/>
    <w:multiLevelType w:val="hybridMultilevel"/>
    <w:tmpl w:val="A85439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5A0915"/>
    <w:multiLevelType w:val="multilevel"/>
    <w:tmpl w:val="CE8A001A"/>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2">
    <w:nsid w:val="12493105"/>
    <w:multiLevelType w:val="hybridMultilevel"/>
    <w:tmpl w:val="08949758"/>
    <w:lvl w:ilvl="0" w:tplc="39969E7E">
      <w:start w:val="3"/>
      <w:numFmt w:val="decimal"/>
      <w:lvlText w:val="%1."/>
      <w:lvlJc w:val="left"/>
      <w:pPr>
        <w:ind w:left="1068" w:hanging="360"/>
      </w:pPr>
      <w:rPr>
        <w:rFonts w:hint="default"/>
        <w:b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660ED6"/>
    <w:multiLevelType w:val="multilevel"/>
    <w:tmpl w:val="EA0ED586"/>
    <w:lvl w:ilvl="0">
      <w:start w:val="13"/>
      <w:numFmt w:val="decimal"/>
      <w:lvlText w:val="%1."/>
      <w:lvlJc w:val="left"/>
      <w:pPr>
        <w:tabs>
          <w:tab w:val="num" w:pos="720"/>
        </w:tabs>
        <w:ind w:left="720" w:hanging="360"/>
      </w:pPr>
      <w:rPr>
        <w:rFonts w:hint="default"/>
        <w:b w:val="0"/>
        <w:bCs w:val="0"/>
        <w:sz w:val="22"/>
        <w:szCs w:val="22"/>
      </w:rPr>
    </w:lvl>
    <w:lvl w:ilvl="1">
      <w:start w:val="2"/>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4">
    <w:nsid w:val="1C2D29C5"/>
    <w:multiLevelType w:val="hybridMultilevel"/>
    <w:tmpl w:val="74A66F8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00D91"/>
    <w:multiLevelType w:val="multilevel"/>
    <w:tmpl w:val="5096131E"/>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2C894CC3"/>
    <w:multiLevelType w:val="multilevel"/>
    <w:tmpl w:val="D9B8FFA8"/>
    <w:lvl w:ilvl="0">
      <w:start w:val="2"/>
      <w:numFmt w:val="decimal"/>
      <w:lvlText w:val="%1."/>
      <w:lvlJc w:val="left"/>
      <w:pPr>
        <w:tabs>
          <w:tab w:val="num" w:pos="720"/>
        </w:tabs>
        <w:ind w:left="720" w:hanging="360"/>
      </w:pPr>
      <w:rPr>
        <w:rFonts w:hint="default"/>
        <w:b w:val="0"/>
        <w:bCs w:val="0"/>
        <w:i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sz w:val="22"/>
        <w:szCs w:val="48"/>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17">
    <w:nsid w:val="2D5E2762"/>
    <w:multiLevelType w:val="hybridMultilevel"/>
    <w:tmpl w:val="3468EDD0"/>
    <w:name w:val="WW8Num37222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37364573"/>
    <w:multiLevelType w:val="multilevel"/>
    <w:tmpl w:val="34422FA6"/>
    <w:name w:val="WW8Num10233"/>
    <w:lvl w:ilvl="0">
      <w:start w:val="13"/>
      <w:numFmt w:val="decimal"/>
      <w:lvlText w:val="ROZDZIAŁ %1"/>
      <w:lvlJc w:val="left"/>
      <w:pPr>
        <w:tabs>
          <w:tab w:val="num" w:pos="708"/>
        </w:tabs>
        <w:ind w:left="720" w:hanging="360"/>
      </w:pPr>
      <w:rPr>
        <w:rFonts w:ascii="Times New Roman" w:hAnsi="Times New Roman" w:cs="Times New Roman" w:hint="default"/>
        <w:b/>
        <w:sz w:val="22"/>
        <w:szCs w:val="22"/>
      </w:rPr>
    </w:lvl>
    <w:lvl w:ilvl="1">
      <w:start w:val="1"/>
      <w:numFmt w:val="decimal"/>
      <w:lvlText w:val="%2)"/>
      <w:lvlJc w:val="left"/>
      <w:pPr>
        <w:tabs>
          <w:tab w:val="num" w:pos="0"/>
        </w:tabs>
        <w:ind w:left="360" w:hanging="360"/>
      </w:pPr>
      <w:rPr>
        <w:rFonts w:cs="Times New Roman" w:hint="default"/>
        <w:b w:val="0"/>
      </w:rPr>
    </w:lvl>
    <w:lvl w:ilvl="2">
      <w:start w:val="1"/>
      <w:numFmt w:val="lowerLetter"/>
      <w:lvlText w:val="%3)"/>
      <w:lvlJc w:val="right"/>
      <w:pPr>
        <w:tabs>
          <w:tab w:val="num" w:pos="0"/>
        </w:tabs>
        <w:ind w:left="322" w:hanging="180"/>
      </w:pPr>
      <w:rPr>
        <w:rFonts w:hint="default"/>
      </w:rPr>
    </w:lvl>
    <w:lvl w:ilvl="3">
      <w:start w:val="1"/>
      <w:numFmt w:val="decimal"/>
      <w:lvlText w:val="%4."/>
      <w:lvlJc w:val="left"/>
      <w:pPr>
        <w:tabs>
          <w:tab w:val="num" w:pos="0"/>
        </w:tabs>
        <w:ind w:left="2880" w:hanging="360"/>
      </w:pPr>
      <w:rPr>
        <w:rFonts w:ascii="Times New Roman" w:eastAsia="Times New Roman" w:hAnsi="Times New Roman" w:cs="Times New Roman" w:hint="default"/>
        <w:i w:val="0"/>
        <w:sz w:val="22"/>
        <w:szCs w:val="22"/>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nsid w:val="3DC8701D"/>
    <w:multiLevelType w:val="hybridMultilevel"/>
    <w:tmpl w:val="BC9895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C274914"/>
    <w:multiLevelType w:val="multilevel"/>
    <w:tmpl w:val="5096131E"/>
    <w:name w:val="WW8Num172"/>
    <w:lvl w:ilvl="0">
      <w:start w:val="3"/>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rPr>
    </w:lvl>
    <w:lvl w:ilvl="2">
      <w:start w:val="2"/>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52984E88"/>
    <w:multiLevelType w:val="multilevel"/>
    <w:tmpl w:val="12D029DA"/>
    <w:name w:val="WW8Num372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eastAsia="Times New Roman"/>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2">
    <w:nsid w:val="577E43CE"/>
    <w:multiLevelType w:val="multilevel"/>
    <w:tmpl w:val="E09A17D0"/>
    <w:lvl w:ilvl="0">
      <w:start w:val="1"/>
      <w:numFmt w:val="decimal"/>
      <w:lvlText w:val="%1."/>
      <w:lvlJc w:val="left"/>
      <w:pPr>
        <w:tabs>
          <w:tab w:val="num" w:pos="0"/>
        </w:tabs>
        <w:ind w:left="1776" w:hanging="360"/>
      </w:pPr>
      <w:rPr>
        <w:rFonts w:ascii="Times New Roman" w:eastAsia="Times New Roman" w:hAnsi="Times New Roman" w:cs="Times New Roman"/>
      </w:rPr>
    </w:lvl>
    <w:lvl w:ilvl="1">
      <w:start w:val="1"/>
      <w:numFmt w:val="decimal"/>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rPr>
        <w:rFonts w:ascii="Times New Roman" w:eastAsia="Times New Roman" w:hAnsi="Times New Roman" w:cs="Times New Roman"/>
        <w:b w:val="0"/>
        <w:i w:val="0"/>
      </w:r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708"/>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3">
    <w:nsid w:val="5BBE469C"/>
    <w:multiLevelType w:val="multilevel"/>
    <w:tmpl w:val="1550EC0E"/>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sz w:val="22"/>
        <w:szCs w:val="48"/>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4">
    <w:nsid w:val="6A1A44CB"/>
    <w:multiLevelType w:val="multilevel"/>
    <w:tmpl w:val="B46402D4"/>
    <w:lvl w:ilvl="0">
      <w:start w:val="3"/>
      <w:numFmt w:val="upperLetter"/>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ascii="Times New Roman" w:eastAsia="Times New Roman" w:hAnsi="Times New Roman" w:cs="Times New Roman" w:hint="default"/>
        <w:b w:val="0"/>
      </w:rPr>
    </w:lvl>
    <w:lvl w:ilvl="2">
      <w:start w:val="1"/>
      <w:numFmt w:val="decimal"/>
      <w:lvlText w:val="%3."/>
      <w:lvlJc w:val="left"/>
      <w:pPr>
        <w:tabs>
          <w:tab w:val="num" w:pos="1440"/>
        </w:tabs>
        <w:ind w:left="1440" w:hanging="360"/>
      </w:pPr>
      <w:rPr>
        <w:rFonts w:cs="Times New Roman" w:hint="default"/>
        <w:b w:val="0"/>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7F250253"/>
    <w:multiLevelType w:val="multilevel"/>
    <w:tmpl w:val="01FA4D32"/>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13.%2"/>
      <w:lvlJc w:val="left"/>
      <w:pPr>
        <w:tabs>
          <w:tab w:val="num" w:pos="1080"/>
        </w:tabs>
        <w:ind w:left="1080" w:hanging="360"/>
      </w:pPr>
      <w:rPr>
        <w:rFonts w:hint="default"/>
        <w:b w:val="0"/>
        <w:bCs w:val="0"/>
        <w:sz w:val="22"/>
        <w:szCs w:val="22"/>
      </w:rPr>
    </w:lvl>
    <w:lvl w:ilvl="2">
      <w:start w:val="1"/>
      <w:numFmt w:val="decimal"/>
      <w:lvlText w:val="%3."/>
      <w:lvlJc w:val="left"/>
      <w:pPr>
        <w:tabs>
          <w:tab w:val="num" w:pos="360"/>
        </w:tabs>
        <w:ind w:left="36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8"/>
  </w:num>
  <w:num w:numId="11">
    <w:abstractNumId w:val="23"/>
  </w:num>
  <w:num w:numId="12">
    <w:abstractNumId w:val="21"/>
  </w:num>
  <w:num w:numId="13">
    <w:abstractNumId w:val="17"/>
  </w:num>
  <w:num w:numId="14">
    <w:abstractNumId w:val="8"/>
  </w:num>
  <w:num w:numId="15">
    <w:abstractNumId w:val="11"/>
  </w:num>
  <w:num w:numId="16">
    <w:abstractNumId w:val="16"/>
  </w:num>
  <w:num w:numId="17">
    <w:abstractNumId w:val="19"/>
  </w:num>
  <w:num w:numId="18">
    <w:abstractNumId w:val="22"/>
  </w:num>
  <w:num w:numId="19">
    <w:abstractNumId w:val="9"/>
  </w:num>
  <w:num w:numId="20">
    <w:abstractNumId w:val="13"/>
  </w:num>
  <w:num w:numId="21">
    <w:abstractNumId w:val="15"/>
  </w:num>
  <w:num w:numId="22">
    <w:abstractNumId w:val="24"/>
  </w:num>
  <w:num w:numId="23">
    <w:abstractNumId w:val="14"/>
  </w:num>
  <w:num w:numId="24">
    <w:abstractNumId w:val="25"/>
  </w:num>
  <w:num w:numId="25">
    <w:abstractNumId w:val="1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D5E56"/>
    <w:rsid w:val="001D5E56"/>
    <w:rsid w:val="00357B27"/>
    <w:rsid w:val="00360971"/>
    <w:rsid w:val="003A109B"/>
    <w:rsid w:val="009876E7"/>
    <w:rsid w:val="00BC3650"/>
    <w:rsid w:val="00DD22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2"/>
        <w:sz w:val="22"/>
        <w:szCs w:val="22"/>
        <w:lang w:val="pl-PL" w:eastAsia="en-US" w:bidi="ar-SA"/>
      </w:rPr>
    </w:rPrDefault>
    <w:pPrDefault>
      <w:pPr>
        <w:ind w:left="113" w:right="782"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E56"/>
    <w:pPr>
      <w:suppressAutoHyphens/>
      <w:ind w:left="0" w:right="0" w:firstLine="0"/>
      <w:jc w:val="left"/>
    </w:pPr>
    <w:rPr>
      <w:rFonts w:eastAsia="Times New Roman"/>
      <w:kern w:val="0"/>
      <w:sz w:val="24"/>
      <w:szCs w:val="24"/>
      <w:lang w:eastAsia="ar-SA"/>
    </w:rPr>
  </w:style>
  <w:style w:type="paragraph" w:styleId="Nagwek2">
    <w:name w:val="heading 2"/>
    <w:basedOn w:val="Normalny"/>
    <w:next w:val="Normalny"/>
    <w:link w:val="Nagwek2Znak"/>
    <w:qFormat/>
    <w:rsid w:val="003A109B"/>
    <w:pPr>
      <w:keepNext/>
      <w:keepLines/>
      <w:numPr>
        <w:ilvl w:val="1"/>
        <w:numId w:val="1"/>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109B"/>
    <w:rPr>
      <w:rFonts w:ascii="Cambria" w:eastAsia="Times New Roman" w:hAnsi="Cambria"/>
      <w:b/>
      <w:bCs/>
      <w:color w:val="4F81BD"/>
      <w:kern w:val="0"/>
      <w:sz w:val="26"/>
      <w:szCs w:val="26"/>
      <w:lang w:eastAsia="ar-SA"/>
    </w:rPr>
  </w:style>
  <w:style w:type="paragraph" w:customStyle="1" w:styleId="Default">
    <w:name w:val="Default"/>
    <w:rsid w:val="003A109B"/>
    <w:pPr>
      <w:suppressAutoHyphens/>
      <w:autoSpaceDE w:val="0"/>
      <w:spacing w:line="100" w:lineRule="atLeast"/>
      <w:ind w:left="0" w:right="0" w:firstLine="0"/>
      <w:jc w:val="left"/>
    </w:pPr>
    <w:rPr>
      <w:rFonts w:eastAsia="Calibri"/>
      <w:color w:val="000000"/>
      <w:kern w:val="0"/>
      <w:sz w:val="24"/>
      <w:szCs w:val="24"/>
      <w:lang w:eastAsia="ar-SA"/>
    </w:rPr>
  </w:style>
  <w:style w:type="paragraph" w:styleId="Tekstpodstawowy">
    <w:name w:val="Body Text"/>
    <w:basedOn w:val="Normalny"/>
    <w:link w:val="TekstpodstawowyZnak"/>
    <w:uiPriority w:val="99"/>
    <w:semiHidden/>
    <w:unhideWhenUsed/>
    <w:rsid w:val="003A109B"/>
    <w:pPr>
      <w:spacing w:after="120"/>
    </w:pPr>
  </w:style>
  <w:style w:type="character" w:customStyle="1" w:styleId="TekstpodstawowyZnak">
    <w:name w:val="Tekst podstawowy Znak"/>
    <w:basedOn w:val="Domylnaczcionkaakapitu"/>
    <w:link w:val="Tekstpodstawowy"/>
    <w:uiPriority w:val="99"/>
    <w:semiHidden/>
    <w:rsid w:val="003A109B"/>
    <w:rPr>
      <w:rFonts w:eastAsia="Times New Roman"/>
      <w:kern w:val="0"/>
      <w:sz w:val="24"/>
      <w:szCs w:val="24"/>
      <w:lang w:eastAsia="ar-SA"/>
    </w:rPr>
  </w:style>
  <w:style w:type="paragraph" w:styleId="Akapitzlist">
    <w:name w:val="List Paragraph"/>
    <w:basedOn w:val="Normalny"/>
    <w:link w:val="AkapitzlistZnak"/>
    <w:uiPriority w:val="34"/>
    <w:qFormat/>
    <w:rsid w:val="00BC3650"/>
    <w:pPr>
      <w:ind w:left="720"/>
      <w:contextualSpacing/>
    </w:pPr>
    <w:rPr>
      <w:lang w:eastAsia="zh-CN"/>
    </w:rPr>
  </w:style>
  <w:style w:type="character" w:customStyle="1" w:styleId="AkapitzlistZnak">
    <w:name w:val="Akapit z listą Znak"/>
    <w:link w:val="Akapitzlist"/>
    <w:uiPriority w:val="34"/>
    <w:qFormat/>
    <w:locked/>
    <w:rsid w:val="00BC3650"/>
    <w:rPr>
      <w:rFonts w:eastAsia="Times New Roman"/>
      <w:kern w:val="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2426</Words>
  <Characters>14557</Characters>
  <Application>Microsoft Office Word</Application>
  <DocSecurity>0</DocSecurity>
  <Lines>121</Lines>
  <Paragraphs>33</Paragraphs>
  <ScaleCrop>false</ScaleCrop>
  <Company/>
  <LinksUpToDate>false</LinksUpToDate>
  <CharactersWithSpaces>16950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2</cp:revision>
  <dcterms:created xsi:type="dcterms:W3CDTF">2019-06-06T07:27:00Z</dcterms:created>
  <dcterms:modified xsi:type="dcterms:W3CDTF">2019-06-06T07:27:00Z</dcterms:modified>
</cp:coreProperties>
</file>